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8D" w:rsidRPr="00436C79" w:rsidRDefault="00CC0FA4" w:rsidP="00CC0FA4">
      <w:pPr>
        <w:ind w:firstLineChars="300" w:firstLine="600"/>
        <w:jc w:val="left"/>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w:t>
      </w:r>
      <w:r w:rsidR="00234E8D" w:rsidRPr="00436C79">
        <w:rPr>
          <w:rFonts w:ascii="ＭＳ ゴシック" w:eastAsia="ＭＳ ゴシック" w:hAnsi="ＭＳ ゴシック" w:hint="eastAsia"/>
          <w:sz w:val="20"/>
          <w:szCs w:val="20"/>
        </w:rPr>
        <w:t>第</w:t>
      </w:r>
      <w:r w:rsidR="00D60A40" w:rsidRPr="00436C79">
        <w:rPr>
          <w:rFonts w:ascii="ＭＳ ゴシック" w:eastAsia="ＭＳ ゴシック" w:hAnsi="ＭＳ ゴシック" w:hint="eastAsia"/>
          <w:sz w:val="20"/>
          <w:szCs w:val="20"/>
        </w:rPr>
        <w:t>２２</w:t>
      </w:r>
      <w:r w:rsidR="00234E8D" w:rsidRPr="00436C79">
        <w:rPr>
          <w:rFonts w:ascii="ＭＳ ゴシック" w:eastAsia="ＭＳ ゴシック" w:hAnsi="ＭＳ ゴシック" w:hint="eastAsia"/>
          <w:sz w:val="20"/>
          <w:szCs w:val="20"/>
        </w:rPr>
        <w:t>回高等学校と大学との物理教育に関する連絡会</w:t>
      </w:r>
      <w:r w:rsidRPr="00436C79">
        <w:rPr>
          <w:rFonts w:ascii="ＭＳ ゴシック" w:eastAsia="ＭＳ ゴシック" w:hAnsi="ＭＳ ゴシック" w:hint="eastAsia"/>
          <w:sz w:val="20"/>
          <w:szCs w:val="20"/>
        </w:rPr>
        <w:t>」実施報告</w:t>
      </w:r>
    </w:p>
    <w:p w:rsidR="00CC0FA4" w:rsidRPr="00436C79" w:rsidRDefault="00CC0FA4" w:rsidP="00CC0FA4">
      <w:pPr>
        <w:ind w:firstLineChars="300" w:firstLine="600"/>
        <w:jc w:val="right"/>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平成26年</w:t>
      </w:r>
      <w:r w:rsidR="00A5415B">
        <w:rPr>
          <w:rFonts w:ascii="ＭＳ ゴシック" w:eastAsia="ＭＳ ゴシック" w:hAnsi="ＭＳ ゴシック" w:hint="eastAsia"/>
          <w:sz w:val="20"/>
          <w:szCs w:val="20"/>
        </w:rPr>
        <w:t>4</w:t>
      </w:r>
      <w:r w:rsidRPr="00436C79">
        <w:rPr>
          <w:rFonts w:ascii="ＭＳ ゴシック" w:eastAsia="ＭＳ ゴシック" w:hAnsi="ＭＳ ゴシック" w:hint="eastAsia"/>
          <w:sz w:val="20"/>
          <w:szCs w:val="20"/>
        </w:rPr>
        <w:t>月</w:t>
      </w:r>
      <w:r w:rsidR="008576BC" w:rsidRPr="00436C79">
        <w:rPr>
          <w:rFonts w:ascii="ＭＳ ゴシック" w:eastAsia="ＭＳ ゴシック" w:hAnsi="ＭＳ ゴシック" w:hint="eastAsia"/>
          <w:sz w:val="20"/>
          <w:szCs w:val="20"/>
        </w:rPr>
        <w:t>1</w:t>
      </w:r>
      <w:r w:rsidRPr="00436C79">
        <w:rPr>
          <w:rFonts w:ascii="ＭＳ ゴシック" w:eastAsia="ＭＳ ゴシック" w:hAnsi="ＭＳ ゴシック" w:hint="eastAsia"/>
          <w:sz w:val="20"/>
          <w:szCs w:val="20"/>
        </w:rPr>
        <w:t>日</w:t>
      </w:r>
    </w:p>
    <w:p w:rsidR="00CC0FA4" w:rsidRPr="00436C79" w:rsidRDefault="00CC0FA4" w:rsidP="00CC0FA4">
      <w:pPr>
        <w:wordWrap w:val="0"/>
        <w:ind w:firstLineChars="300" w:firstLine="600"/>
        <w:jc w:val="right"/>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宮崎県立都城工業高等学校　木村英二</w:t>
      </w:r>
    </w:p>
    <w:p w:rsidR="00CC0FA4" w:rsidRPr="00436C79" w:rsidRDefault="00CC0FA4" w:rsidP="00CC0FA4">
      <w:pPr>
        <w:wordWrap w:val="0"/>
        <w:ind w:firstLineChars="300" w:firstLine="600"/>
        <w:jc w:val="right"/>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宮崎大学工学部電子物理工学科　森浩二</w:t>
      </w:r>
    </w:p>
    <w:p w:rsidR="00F76B72" w:rsidRPr="00436C79" w:rsidRDefault="00F76B72" w:rsidP="00366B5F">
      <w:pPr>
        <w:rPr>
          <w:rFonts w:ascii="ＭＳ ゴシック" w:eastAsia="ＭＳ ゴシック" w:hAnsi="ＭＳ ゴシック"/>
          <w:sz w:val="20"/>
          <w:szCs w:val="20"/>
        </w:rPr>
      </w:pPr>
    </w:p>
    <w:p w:rsidR="0035524D" w:rsidRPr="00436C79" w:rsidRDefault="0035524D" w:rsidP="00366B5F">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１</w:t>
      </w:r>
      <w:r w:rsidRPr="00436C79">
        <w:rPr>
          <w:rFonts w:ascii="ＭＳ ゴシック" w:eastAsia="ＭＳ ゴシック" w:hAnsi="ＭＳ ゴシック" w:hint="eastAsia"/>
          <w:sz w:val="20"/>
          <w:szCs w:val="20"/>
          <w:lang w:eastAsia="zh-TW"/>
        </w:rPr>
        <w:t xml:space="preserve">　日　時　　</w:t>
      </w:r>
      <w:r w:rsidR="00040B88" w:rsidRPr="00436C79">
        <w:rPr>
          <w:rFonts w:ascii="ＭＳ ゴシック" w:eastAsia="ＭＳ ゴシック" w:hAnsi="ＭＳ ゴシック" w:hint="eastAsia"/>
          <w:sz w:val="20"/>
          <w:szCs w:val="20"/>
          <w:lang w:eastAsia="zh-TW"/>
        </w:rPr>
        <w:t>平成</w:t>
      </w:r>
      <w:r w:rsidR="00D60A40" w:rsidRPr="00436C79">
        <w:rPr>
          <w:rFonts w:ascii="ＭＳ ゴシック" w:eastAsia="ＭＳ ゴシック" w:hAnsi="ＭＳ ゴシック" w:hint="eastAsia"/>
          <w:sz w:val="20"/>
          <w:szCs w:val="20"/>
        </w:rPr>
        <w:t>２６</w:t>
      </w:r>
      <w:r w:rsidR="00040B88" w:rsidRPr="00436C79">
        <w:rPr>
          <w:rFonts w:ascii="ＭＳ ゴシック" w:eastAsia="ＭＳ ゴシック" w:hAnsi="ＭＳ ゴシック" w:hint="eastAsia"/>
          <w:sz w:val="20"/>
          <w:szCs w:val="20"/>
          <w:lang w:eastAsia="zh-TW"/>
        </w:rPr>
        <w:t>年</w:t>
      </w:r>
      <w:r w:rsidR="00D60A40" w:rsidRPr="00436C79">
        <w:rPr>
          <w:rFonts w:ascii="ＭＳ ゴシック" w:eastAsia="ＭＳ ゴシック" w:hAnsi="ＭＳ ゴシック" w:hint="eastAsia"/>
          <w:sz w:val="20"/>
          <w:szCs w:val="20"/>
        </w:rPr>
        <w:t xml:space="preserve">　３</w:t>
      </w:r>
      <w:r w:rsidR="00040B88" w:rsidRPr="00436C79">
        <w:rPr>
          <w:rFonts w:ascii="ＭＳ ゴシック" w:eastAsia="ＭＳ ゴシック" w:hAnsi="ＭＳ ゴシック" w:hint="eastAsia"/>
          <w:sz w:val="20"/>
          <w:szCs w:val="20"/>
          <w:lang w:eastAsia="zh-TW"/>
        </w:rPr>
        <w:t>月</w:t>
      </w:r>
      <w:r w:rsidR="00D60A40" w:rsidRPr="00436C79">
        <w:rPr>
          <w:rFonts w:ascii="ＭＳ ゴシック" w:eastAsia="ＭＳ ゴシック" w:hAnsi="ＭＳ ゴシック" w:hint="eastAsia"/>
          <w:sz w:val="20"/>
          <w:szCs w:val="20"/>
        </w:rPr>
        <w:t>１５</w:t>
      </w:r>
      <w:r w:rsidR="00040B88" w:rsidRPr="00436C79">
        <w:rPr>
          <w:rFonts w:ascii="ＭＳ ゴシック" w:eastAsia="ＭＳ ゴシック" w:hAnsi="ＭＳ ゴシック" w:hint="eastAsia"/>
          <w:sz w:val="20"/>
          <w:szCs w:val="20"/>
          <w:lang w:eastAsia="zh-TW"/>
        </w:rPr>
        <w:t>日（</w:t>
      </w:r>
      <w:r w:rsidR="00040B88" w:rsidRPr="00436C79">
        <w:rPr>
          <w:rFonts w:ascii="ＭＳ ゴシック" w:eastAsia="ＭＳ ゴシック" w:hAnsi="ＭＳ ゴシック" w:hint="eastAsia"/>
          <w:sz w:val="20"/>
          <w:szCs w:val="20"/>
        </w:rPr>
        <w:t>土</w:t>
      </w:r>
      <w:r w:rsidR="00040B88" w:rsidRPr="00436C79">
        <w:rPr>
          <w:rFonts w:ascii="ＭＳ ゴシック" w:eastAsia="ＭＳ ゴシック" w:hAnsi="ＭＳ ゴシック" w:hint="eastAsia"/>
          <w:sz w:val="20"/>
          <w:szCs w:val="20"/>
          <w:lang w:eastAsia="zh-TW"/>
        </w:rPr>
        <w:t xml:space="preserve">）　</w:t>
      </w:r>
      <w:r w:rsidR="00040B88" w:rsidRPr="00436C79">
        <w:rPr>
          <w:rFonts w:ascii="ＭＳ ゴシック" w:eastAsia="ＭＳ ゴシック" w:hAnsi="ＭＳ ゴシック" w:hint="eastAsia"/>
          <w:sz w:val="20"/>
          <w:szCs w:val="20"/>
        </w:rPr>
        <w:t>１３</w:t>
      </w:r>
      <w:r w:rsidR="00040B88" w:rsidRPr="00436C79">
        <w:rPr>
          <w:rFonts w:ascii="ＭＳ ゴシック" w:eastAsia="ＭＳ ゴシック" w:hAnsi="ＭＳ ゴシック" w:hint="eastAsia"/>
          <w:sz w:val="20"/>
          <w:szCs w:val="20"/>
          <w:lang w:eastAsia="zh-TW"/>
        </w:rPr>
        <w:t>：</w:t>
      </w:r>
      <w:r w:rsidR="00040B88" w:rsidRPr="00436C79">
        <w:rPr>
          <w:rFonts w:ascii="ＭＳ ゴシック" w:eastAsia="ＭＳ ゴシック" w:hAnsi="ＭＳ ゴシック" w:hint="eastAsia"/>
          <w:sz w:val="20"/>
          <w:szCs w:val="20"/>
        </w:rPr>
        <w:t>０</w:t>
      </w:r>
      <w:r w:rsidR="00040B88" w:rsidRPr="00436C79">
        <w:rPr>
          <w:rFonts w:ascii="ＭＳ ゴシック" w:eastAsia="ＭＳ ゴシック" w:hAnsi="ＭＳ ゴシック" w:hint="eastAsia"/>
          <w:sz w:val="20"/>
          <w:szCs w:val="20"/>
          <w:lang w:eastAsia="zh-TW"/>
        </w:rPr>
        <w:t>０</w:t>
      </w:r>
      <w:r w:rsidR="00040B88" w:rsidRPr="00436C79">
        <w:rPr>
          <w:rFonts w:ascii="ＭＳ ゴシック" w:eastAsia="ＭＳ ゴシック" w:hAnsi="ＭＳ ゴシック" w:hint="eastAsia"/>
          <w:sz w:val="20"/>
          <w:szCs w:val="20"/>
        </w:rPr>
        <w:t>～１７：００</w:t>
      </w:r>
    </w:p>
    <w:p w:rsidR="0035524D" w:rsidRPr="00436C79" w:rsidRDefault="0035524D" w:rsidP="008D3AA4">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 xml:space="preserve">２　場　所　</w:t>
      </w:r>
      <w:r w:rsidR="006C7BB9" w:rsidRPr="00436C79">
        <w:rPr>
          <w:rFonts w:ascii="ＭＳ ゴシック" w:eastAsia="ＭＳ ゴシック" w:hAnsi="ＭＳ ゴシック" w:hint="eastAsia"/>
          <w:sz w:val="20"/>
          <w:szCs w:val="20"/>
        </w:rPr>
        <w:t>宮崎大学工学部大会議室　（</w:t>
      </w:r>
      <w:r w:rsidR="006C7BB9" w:rsidRPr="00436C79">
        <w:rPr>
          <w:rFonts w:ascii="ＭＳ ゴシック" w:eastAsia="ＭＳ ゴシック" w:hAnsi="ＭＳ ゴシック"/>
          <w:sz w:val="20"/>
          <w:szCs w:val="20"/>
        </w:rPr>
        <w:t>〒889-2192　宮崎市学園木花台西1-1</w:t>
      </w:r>
      <w:r w:rsidR="006C7BB9" w:rsidRPr="00436C79">
        <w:rPr>
          <w:rFonts w:ascii="ＭＳ ゴシック" w:eastAsia="ＭＳ ゴシック" w:hAnsi="ＭＳ ゴシック" w:hint="eastAsia"/>
          <w:sz w:val="20"/>
          <w:szCs w:val="20"/>
        </w:rPr>
        <w:t>）</w:t>
      </w:r>
    </w:p>
    <w:p w:rsidR="00EA4BAE" w:rsidRPr="00436C79" w:rsidRDefault="00856D2D" w:rsidP="00EA4BAE">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３</w:t>
      </w:r>
      <w:r w:rsidR="00366B5F" w:rsidRPr="00436C79">
        <w:rPr>
          <w:rFonts w:ascii="ＭＳ ゴシック" w:eastAsia="ＭＳ ゴシック" w:hAnsi="ＭＳ ゴシック" w:hint="eastAsia"/>
          <w:sz w:val="20"/>
          <w:szCs w:val="20"/>
        </w:rPr>
        <w:t xml:space="preserve">　</w:t>
      </w:r>
      <w:r w:rsidR="00EA4BAE" w:rsidRPr="00436C79">
        <w:rPr>
          <w:rFonts w:ascii="ＭＳ ゴシック" w:eastAsia="ＭＳ ゴシック" w:hAnsi="ＭＳ ゴシック" w:hint="eastAsia"/>
          <w:sz w:val="20"/>
          <w:szCs w:val="20"/>
        </w:rPr>
        <w:t xml:space="preserve">参加者　</w:t>
      </w:r>
      <w:r w:rsidR="006F1C78">
        <w:rPr>
          <w:rFonts w:ascii="ＭＳ ゴシック" w:eastAsia="ＭＳ ゴシック" w:hAnsi="ＭＳ ゴシック" w:hint="eastAsia"/>
          <w:sz w:val="20"/>
          <w:szCs w:val="20"/>
        </w:rPr>
        <w:t>３４</w:t>
      </w:r>
      <w:r w:rsidR="00EA4BAE" w:rsidRPr="00436C79">
        <w:rPr>
          <w:rFonts w:ascii="ＭＳ ゴシック" w:eastAsia="ＭＳ ゴシック" w:hAnsi="ＭＳ ゴシック" w:hint="eastAsia"/>
          <w:sz w:val="20"/>
          <w:szCs w:val="20"/>
        </w:rPr>
        <w:t>名（高校側：</w:t>
      </w:r>
      <w:r w:rsidR="006F1C78">
        <w:rPr>
          <w:rFonts w:ascii="ＭＳ ゴシック" w:eastAsia="ＭＳ ゴシック" w:hAnsi="ＭＳ ゴシック" w:hint="eastAsia"/>
          <w:sz w:val="20"/>
          <w:szCs w:val="20"/>
        </w:rPr>
        <w:t>数学４</w:t>
      </w:r>
      <w:r w:rsidR="00EA4BAE" w:rsidRPr="00436C79">
        <w:rPr>
          <w:rFonts w:ascii="ＭＳ ゴシック" w:eastAsia="ＭＳ ゴシック" w:hAnsi="ＭＳ ゴシック" w:hint="eastAsia"/>
          <w:sz w:val="20"/>
          <w:szCs w:val="20"/>
        </w:rPr>
        <w:t>名、物理１６名、大学側：１４名）</w:t>
      </w:r>
    </w:p>
    <w:tbl>
      <w:tblPr>
        <w:tblW w:w="9780" w:type="dxa"/>
        <w:tblInd w:w="525" w:type="dxa"/>
        <w:tblCellMar>
          <w:left w:w="99" w:type="dxa"/>
          <w:right w:w="99" w:type="dxa"/>
        </w:tblCellMar>
        <w:tblLook w:val="04A0"/>
      </w:tblPr>
      <w:tblGrid>
        <w:gridCol w:w="2693"/>
        <w:gridCol w:w="709"/>
        <w:gridCol w:w="1417"/>
        <w:gridCol w:w="3260"/>
        <w:gridCol w:w="1701"/>
      </w:tblGrid>
      <w:tr w:rsidR="00EA4BAE"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宮崎西高等学校</w:t>
            </w:r>
          </w:p>
        </w:tc>
        <w:tc>
          <w:tcPr>
            <w:tcW w:w="709" w:type="dxa"/>
            <w:tcBorders>
              <w:top w:val="single" w:sz="4" w:space="0" w:color="auto"/>
              <w:left w:val="single" w:sz="4" w:space="0" w:color="auto"/>
              <w:bottom w:val="single" w:sz="4" w:space="0" w:color="auto"/>
              <w:right w:val="single" w:sz="4" w:space="0" w:color="auto"/>
            </w:tcBorders>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数学</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cs="ＭＳ Ｐゴシック" w:hint="eastAsia"/>
                <w:sz w:val="20"/>
                <w:szCs w:val="20"/>
              </w:rPr>
              <w:t>那須俊哉</w:t>
            </w:r>
          </w:p>
        </w:tc>
        <w:tc>
          <w:tcPr>
            <w:tcW w:w="3260" w:type="dxa"/>
            <w:tcBorders>
              <w:top w:val="single" w:sz="4" w:space="0" w:color="auto"/>
              <w:left w:val="single" w:sz="4" w:space="0" w:color="auto"/>
              <w:bottom w:val="single" w:sz="4" w:space="0" w:color="auto"/>
              <w:right w:val="single" w:sz="4" w:space="0" w:color="auto"/>
            </w:tcBorders>
            <w:vAlign w:val="bottom"/>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神戸大学発達科学部</w:t>
            </w:r>
          </w:p>
        </w:tc>
        <w:tc>
          <w:tcPr>
            <w:tcW w:w="1701" w:type="dxa"/>
            <w:tcBorders>
              <w:top w:val="single" w:sz="4" w:space="0" w:color="auto"/>
              <w:left w:val="single" w:sz="4" w:space="0" w:color="auto"/>
              <w:bottom w:val="single" w:sz="4" w:space="0" w:color="auto"/>
              <w:right w:val="single" w:sz="4" w:space="0" w:color="auto"/>
            </w:tcBorders>
            <w:vAlign w:val="bottom"/>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山口悦司</w:t>
            </w:r>
          </w:p>
        </w:tc>
      </w:tr>
      <w:tr w:rsidR="00EA4BAE"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宮崎農業高等学校</w:t>
            </w:r>
          </w:p>
        </w:tc>
        <w:tc>
          <w:tcPr>
            <w:tcW w:w="709" w:type="dxa"/>
            <w:tcBorders>
              <w:top w:val="single" w:sz="4" w:space="0" w:color="auto"/>
              <w:left w:val="single" w:sz="4" w:space="0" w:color="auto"/>
              <w:bottom w:val="single" w:sz="4" w:space="0" w:color="auto"/>
              <w:right w:val="single" w:sz="4" w:space="0" w:color="auto"/>
            </w:tcBorders>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数学</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高塚智昭</w:t>
            </w:r>
          </w:p>
        </w:tc>
        <w:tc>
          <w:tcPr>
            <w:tcW w:w="3260" w:type="dxa"/>
            <w:tcBorders>
              <w:top w:val="single" w:sz="4" w:space="0" w:color="auto"/>
              <w:left w:val="single" w:sz="4" w:space="0" w:color="auto"/>
              <w:bottom w:val="single" w:sz="4" w:space="0" w:color="auto"/>
              <w:right w:val="single" w:sz="4" w:space="0" w:color="auto"/>
            </w:tcBorders>
            <w:vAlign w:val="bottom"/>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工学部・学部長</w:t>
            </w:r>
          </w:p>
        </w:tc>
        <w:tc>
          <w:tcPr>
            <w:tcW w:w="1701" w:type="dxa"/>
            <w:tcBorders>
              <w:top w:val="single" w:sz="4" w:space="0" w:color="auto"/>
              <w:left w:val="single" w:sz="4" w:space="0" w:color="auto"/>
              <w:bottom w:val="single" w:sz="4" w:space="0" w:color="auto"/>
              <w:right w:val="single" w:sz="4" w:space="0" w:color="auto"/>
            </w:tcBorders>
            <w:vAlign w:val="bottom"/>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今井富士夫</w:t>
            </w:r>
          </w:p>
        </w:tc>
      </w:tr>
      <w:tr w:rsidR="00EA4BAE"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宮崎農業高等学校</w:t>
            </w:r>
          </w:p>
        </w:tc>
        <w:tc>
          <w:tcPr>
            <w:tcW w:w="709" w:type="dxa"/>
            <w:tcBorders>
              <w:top w:val="single" w:sz="4" w:space="0" w:color="auto"/>
              <w:left w:val="single" w:sz="4" w:space="0" w:color="auto"/>
              <w:bottom w:val="single" w:sz="4" w:space="0" w:color="auto"/>
              <w:right w:val="single" w:sz="4" w:space="0" w:color="auto"/>
            </w:tcBorders>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数学</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杉木啓能</w:t>
            </w:r>
          </w:p>
        </w:tc>
        <w:tc>
          <w:tcPr>
            <w:tcW w:w="3260" w:type="dxa"/>
            <w:tcBorders>
              <w:top w:val="single" w:sz="4" w:space="0" w:color="auto"/>
              <w:left w:val="single" w:sz="4" w:space="0" w:color="auto"/>
              <w:bottom w:val="single" w:sz="4" w:space="0" w:color="auto"/>
              <w:right w:val="single" w:sz="4" w:space="0" w:color="auto"/>
            </w:tcBorders>
            <w:vAlign w:val="bottom"/>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工学部・電気システム工学科</w:t>
            </w:r>
          </w:p>
        </w:tc>
        <w:tc>
          <w:tcPr>
            <w:tcW w:w="1701" w:type="dxa"/>
            <w:tcBorders>
              <w:top w:val="single" w:sz="4" w:space="0" w:color="auto"/>
              <w:left w:val="single" w:sz="4" w:space="0" w:color="auto"/>
              <w:bottom w:val="single" w:sz="4" w:space="0" w:color="auto"/>
              <w:right w:val="single" w:sz="4" w:space="0" w:color="auto"/>
            </w:tcBorders>
            <w:vAlign w:val="bottom"/>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横田光広</w:t>
            </w:r>
          </w:p>
        </w:tc>
      </w:tr>
      <w:tr w:rsidR="00EA4BAE"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五ケ瀬中等教育学校</w:t>
            </w:r>
          </w:p>
        </w:tc>
        <w:tc>
          <w:tcPr>
            <w:tcW w:w="709" w:type="dxa"/>
            <w:tcBorders>
              <w:top w:val="single" w:sz="4" w:space="0" w:color="auto"/>
              <w:left w:val="single" w:sz="4" w:space="0" w:color="auto"/>
              <w:bottom w:val="single" w:sz="4" w:space="0" w:color="auto"/>
              <w:right w:val="single" w:sz="4" w:space="0" w:color="auto"/>
            </w:tcBorders>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数学</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上水陽一</w:t>
            </w:r>
          </w:p>
        </w:tc>
        <w:tc>
          <w:tcPr>
            <w:tcW w:w="3260" w:type="dxa"/>
            <w:tcBorders>
              <w:top w:val="single" w:sz="4" w:space="0" w:color="auto"/>
              <w:left w:val="single" w:sz="4" w:space="0" w:color="auto"/>
              <w:bottom w:val="single" w:sz="4" w:space="0" w:color="auto"/>
              <w:right w:val="single" w:sz="4" w:space="0" w:color="auto"/>
            </w:tcBorders>
            <w:vAlign w:val="bottom"/>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工学部・電気システム工学科</w:t>
            </w:r>
          </w:p>
        </w:tc>
        <w:tc>
          <w:tcPr>
            <w:tcW w:w="1701" w:type="dxa"/>
            <w:tcBorders>
              <w:top w:val="single" w:sz="4" w:space="0" w:color="auto"/>
              <w:left w:val="single" w:sz="4" w:space="0" w:color="auto"/>
              <w:bottom w:val="single" w:sz="4" w:space="0" w:color="auto"/>
              <w:right w:val="single" w:sz="4" w:space="0" w:color="auto"/>
            </w:tcBorders>
            <w:vAlign w:val="bottom"/>
          </w:tcPr>
          <w:p w:rsidR="00EA4BAE" w:rsidRPr="00436C79" w:rsidRDefault="00EA4BAE"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林則行</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宮崎工業高等学校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池上嘉夫</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工学部・環境ロボティクス学科</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佐藤治</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宮崎工業高等学校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荒武宗弘</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工学部・機械設計システム工学科</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鄧鋼</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宮崎第一高等学校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五通悠介</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工学部・工学基礎教育センター</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前田幸重</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宮崎日本大学高等学校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重永高俊</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工学部・工学基礎教育センター</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飯田雅人</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五ケ瀬中等教育学校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稲用健二</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工学部・工学基礎教育センター</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五十嵐明則</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小林秀峰高等学校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渡辺大樹</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工学部・工学基礎教育センター</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松田達郎</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聖心ウルスラ学園高等学校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諏訪研也</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工学部・電子物理工学科</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前田幸治</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赤江まつばら支援学校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松元若明</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工学部・電子物理工学科</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山内誠</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都城工業高等学校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木村英二</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工学部・電子物理工学科</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森浩二</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都農高等学校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河野健太</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工学部・材料物理工学科・4年</w:t>
            </w: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脇田亜門</w:t>
            </w: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日南振徳高等学校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小田朋宏</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福島高等学校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橋口　寿</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sz w:val="20"/>
                <w:szCs w:val="20"/>
              </w:rPr>
            </w:pP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都城西高等学校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黒木康臣</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賛助会員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山田盛夫</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cs="ＭＳ Ｐゴシック"/>
                <w:sz w:val="20"/>
                <w:szCs w:val="20"/>
              </w:rPr>
              <w:t>元高校教員、非常勤講師</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東口博明</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r>
      <w:tr w:rsidR="006F1C78" w:rsidRPr="00436C79" w:rsidTr="002E4B1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cs="ＭＳ Ｐゴシック"/>
                <w:sz w:val="20"/>
                <w:szCs w:val="20"/>
              </w:rPr>
              <w:t>元高校教員</w:t>
            </w:r>
          </w:p>
        </w:tc>
        <w:tc>
          <w:tcPr>
            <w:tcW w:w="709"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物理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C78" w:rsidRPr="00436C79" w:rsidRDefault="006F1C78" w:rsidP="00F365AB">
            <w:pPr>
              <w:rPr>
                <w:rFonts w:ascii="ＭＳ ゴシック" w:eastAsia="ＭＳ ゴシック" w:hAnsi="ＭＳ ゴシック" w:cs="ＭＳ Ｐゴシック"/>
                <w:sz w:val="20"/>
                <w:szCs w:val="20"/>
              </w:rPr>
            </w:pPr>
            <w:r w:rsidRPr="00436C79">
              <w:rPr>
                <w:rFonts w:ascii="ＭＳ ゴシック" w:eastAsia="ＭＳ ゴシック" w:hAnsi="ＭＳ ゴシック" w:hint="eastAsia"/>
                <w:sz w:val="20"/>
                <w:szCs w:val="20"/>
              </w:rPr>
              <w:t>豊岡幹雄</w:t>
            </w:r>
          </w:p>
        </w:tc>
        <w:tc>
          <w:tcPr>
            <w:tcW w:w="3260" w:type="dxa"/>
            <w:tcBorders>
              <w:top w:val="single" w:sz="4" w:space="0" w:color="auto"/>
              <w:left w:val="single" w:sz="4" w:space="0" w:color="auto"/>
              <w:bottom w:val="single" w:sz="4" w:space="0" w:color="auto"/>
              <w:right w:val="single" w:sz="4" w:space="0" w:color="auto"/>
            </w:tcBorders>
            <w:vAlign w:val="bottom"/>
          </w:tcPr>
          <w:p w:rsidR="006F1C78" w:rsidRPr="00436C79" w:rsidRDefault="006F1C78" w:rsidP="002E4B1B">
            <w:pPr>
              <w:rPr>
                <w:rFonts w:ascii="ＭＳ ゴシック" w:eastAsia="ＭＳ ゴシック" w:hAnsi="ＭＳ ゴシック" w:cs="ＭＳ Ｐゴシック"/>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F1C78" w:rsidRPr="00436C79" w:rsidRDefault="006F1C78" w:rsidP="002E4B1B">
            <w:pPr>
              <w:rPr>
                <w:rFonts w:ascii="ＭＳ ゴシック" w:eastAsia="ＭＳ ゴシック" w:hAnsi="ＭＳ ゴシック" w:cs="ＭＳ Ｐゴシック"/>
                <w:sz w:val="20"/>
                <w:szCs w:val="20"/>
              </w:rPr>
            </w:pPr>
          </w:p>
        </w:tc>
      </w:tr>
    </w:tbl>
    <w:p w:rsidR="00A5709C" w:rsidRPr="00436C79" w:rsidRDefault="00A5709C" w:rsidP="00366B5F">
      <w:pPr>
        <w:rPr>
          <w:rFonts w:ascii="ＭＳ ゴシック" w:eastAsia="ＭＳ ゴシック" w:hAnsi="ＭＳ ゴシック"/>
          <w:sz w:val="20"/>
          <w:szCs w:val="20"/>
        </w:rPr>
      </w:pPr>
    </w:p>
    <w:p w:rsidR="0035524D" w:rsidRPr="00436C79" w:rsidRDefault="00A5709C" w:rsidP="00366B5F">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 xml:space="preserve">４　</w:t>
      </w:r>
      <w:r w:rsidR="00C00272" w:rsidRPr="00436C79">
        <w:rPr>
          <w:rFonts w:ascii="ＭＳ ゴシック" w:eastAsia="ＭＳ ゴシック" w:hAnsi="ＭＳ ゴシック" w:hint="eastAsia"/>
          <w:sz w:val="20"/>
          <w:szCs w:val="20"/>
        </w:rPr>
        <w:t>内</w:t>
      </w:r>
      <w:r w:rsidR="0035524D" w:rsidRPr="00436C79">
        <w:rPr>
          <w:rFonts w:ascii="ＭＳ ゴシック" w:eastAsia="ＭＳ ゴシック" w:hAnsi="ＭＳ ゴシック" w:hint="eastAsia"/>
          <w:sz w:val="20"/>
          <w:szCs w:val="20"/>
        </w:rPr>
        <w:t>容</w:t>
      </w:r>
      <w:r w:rsidR="00C00272" w:rsidRPr="00436C79">
        <w:rPr>
          <w:rFonts w:ascii="ＭＳ ゴシック" w:eastAsia="ＭＳ ゴシック" w:hAnsi="ＭＳ ゴシック" w:hint="eastAsia"/>
          <w:sz w:val="20"/>
          <w:szCs w:val="20"/>
        </w:rPr>
        <w:t>・タイムテーブル</w:t>
      </w:r>
    </w:p>
    <w:p w:rsidR="00C00272" w:rsidRPr="00436C79" w:rsidRDefault="008D3AA4" w:rsidP="00CE0B22">
      <w:pPr>
        <w:pStyle w:val="HTML"/>
        <w:numPr>
          <w:ilvl w:val="0"/>
          <w:numId w:val="25"/>
        </w:numPr>
        <w:rPr>
          <w:sz w:val="20"/>
          <w:szCs w:val="20"/>
        </w:rPr>
      </w:pPr>
      <w:r w:rsidRPr="00436C79">
        <w:rPr>
          <w:rFonts w:hint="eastAsia"/>
          <w:sz w:val="20"/>
          <w:szCs w:val="20"/>
        </w:rPr>
        <w:t>開会行事　（</w:t>
      </w:r>
      <w:r w:rsidR="00040B88" w:rsidRPr="00436C79">
        <w:rPr>
          <w:rFonts w:hint="eastAsia"/>
          <w:sz w:val="20"/>
          <w:szCs w:val="20"/>
        </w:rPr>
        <w:t>１３：００～１３</w:t>
      </w:r>
      <w:r w:rsidR="003405D4" w:rsidRPr="00436C79">
        <w:rPr>
          <w:rFonts w:hint="eastAsia"/>
          <w:sz w:val="20"/>
          <w:szCs w:val="20"/>
        </w:rPr>
        <w:t>：１０）１０</w:t>
      </w:r>
      <w:r w:rsidR="00C00272" w:rsidRPr="00436C79">
        <w:rPr>
          <w:rFonts w:hint="eastAsia"/>
          <w:sz w:val="20"/>
          <w:szCs w:val="20"/>
        </w:rPr>
        <w:t>分</w:t>
      </w:r>
    </w:p>
    <w:p w:rsidR="0008150D" w:rsidRPr="00436C79" w:rsidRDefault="0008150D" w:rsidP="002037D9">
      <w:pPr>
        <w:numPr>
          <w:ilvl w:val="0"/>
          <w:numId w:val="24"/>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開会挨拶（木村・森）</w:t>
      </w:r>
    </w:p>
    <w:p w:rsidR="0008150D" w:rsidRPr="00436C79" w:rsidRDefault="0008150D" w:rsidP="00FA7202">
      <w:pPr>
        <w:numPr>
          <w:ilvl w:val="0"/>
          <w:numId w:val="24"/>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第</w:t>
      </w:r>
      <w:r w:rsidR="00D60A40" w:rsidRPr="00436C79">
        <w:rPr>
          <w:rFonts w:ascii="ＭＳ ゴシック" w:eastAsia="ＭＳ ゴシック" w:hAnsi="ＭＳ ゴシック" w:hint="eastAsia"/>
          <w:sz w:val="20"/>
          <w:szCs w:val="20"/>
        </w:rPr>
        <w:t>２１</w:t>
      </w:r>
      <w:r w:rsidRPr="00436C79">
        <w:rPr>
          <w:rFonts w:ascii="ＭＳ ゴシック" w:eastAsia="ＭＳ ゴシック" w:hAnsi="ＭＳ ゴシック" w:hint="eastAsia"/>
          <w:sz w:val="20"/>
          <w:szCs w:val="20"/>
        </w:rPr>
        <w:t>回</w:t>
      </w:r>
      <w:r w:rsidR="00A827D3" w:rsidRPr="00436C79">
        <w:rPr>
          <w:rFonts w:ascii="ＭＳ ゴシック" w:eastAsia="ＭＳ ゴシック" w:hAnsi="ＭＳ ゴシック" w:hint="eastAsia"/>
          <w:sz w:val="20"/>
          <w:szCs w:val="20"/>
        </w:rPr>
        <w:t>物理連絡会実施報告（木村）</w:t>
      </w:r>
    </w:p>
    <w:p w:rsidR="002037D9" w:rsidRPr="00436C79" w:rsidRDefault="002037D9" w:rsidP="002037D9">
      <w:pPr>
        <w:numPr>
          <w:ilvl w:val="0"/>
          <w:numId w:val="24"/>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日程・内容等についての説明</w:t>
      </w:r>
      <w:r w:rsidR="00A827D3" w:rsidRPr="00436C79">
        <w:rPr>
          <w:rFonts w:ascii="ＭＳ ゴシック" w:eastAsia="ＭＳ ゴシック" w:hAnsi="ＭＳ ゴシック" w:hint="eastAsia"/>
          <w:sz w:val="20"/>
          <w:szCs w:val="20"/>
        </w:rPr>
        <w:t>(森)</w:t>
      </w:r>
    </w:p>
    <w:p w:rsidR="00D04699" w:rsidRPr="00436C79" w:rsidRDefault="00D04699" w:rsidP="00D04699">
      <w:pPr>
        <w:ind w:left="1900"/>
        <w:rPr>
          <w:rFonts w:ascii="ＭＳ ゴシック" w:eastAsia="ＭＳ ゴシック" w:hAnsi="ＭＳ ゴシック"/>
          <w:sz w:val="20"/>
          <w:szCs w:val="20"/>
        </w:rPr>
      </w:pPr>
    </w:p>
    <w:p w:rsidR="00D3617B" w:rsidRPr="00436C79" w:rsidRDefault="00D3617B" w:rsidP="00D3617B">
      <w:pPr>
        <w:pStyle w:val="HTML"/>
        <w:numPr>
          <w:ilvl w:val="0"/>
          <w:numId w:val="25"/>
        </w:numPr>
        <w:rPr>
          <w:sz w:val="20"/>
          <w:szCs w:val="20"/>
        </w:rPr>
      </w:pPr>
      <w:r w:rsidRPr="00436C79">
        <w:rPr>
          <w:rFonts w:hint="eastAsia"/>
          <w:sz w:val="20"/>
          <w:szCs w:val="20"/>
        </w:rPr>
        <w:t>各種報告・授業上の工夫点（１３：１０～１３：５０）４０分</w:t>
      </w:r>
    </w:p>
    <w:p w:rsidR="00D3617B" w:rsidRPr="00436C79" w:rsidRDefault="00D60A40" w:rsidP="00D3617B">
      <w:pPr>
        <w:numPr>
          <w:ilvl w:val="1"/>
          <w:numId w:val="25"/>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新科学対話（下）に見るガリレオの運動学の考察</w:t>
      </w:r>
      <w:r w:rsidR="00D3617B" w:rsidRPr="00436C79">
        <w:rPr>
          <w:rFonts w:ascii="ＭＳ ゴシック" w:eastAsia="ＭＳ ゴシック" w:hAnsi="ＭＳ ゴシック" w:hint="eastAsia"/>
          <w:sz w:val="20"/>
          <w:szCs w:val="20"/>
        </w:rPr>
        <w:t xml:space="preserve">　　　山田盛夫（２０分）</w:t>
      </w:r>
    </w:p>
    <w:p w:rsidR="00D3617B" w:rsidRPr="00436C79" w:rsidRDefault="00D60A40" w:rsidP="00D3617B">
      <w:pPr>
        <w:numPr>
          <w:ilvl w:val="1"/>
          <w:numId w:val="25"/>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九州高等学校生徒理科研究発表大会報告</w:t>
      </w:r>
      <w:r w:rsidR="00930F24" w:rsidRPr="00436C79">
        <w:rPr>
          <w:rFonts w:ascii="ＭＳ ゴシック" w:eastAsia="ＭＳ ゴシック" w:hAnsi="ＭＳ ゴシック" w:hint="eastAsia"/>
          <w:sz w:val="20"/>
          <w:szCs w:val="20"/>
        </w:rPr>
        <w:t xml:space="preserve">　　稲用健二</w:t>
      </w:r>
      <w:r w:rsidR="00D3617B" w:rsidRPr="00436C79">
        <w:rPr>
          <w:rFonts w:ascii="ＭＳ ゴシック" w:eastAsia="ＭＳ ゴシック" w:hAnsi="ＭＳ ゴシック" w:hint="eastAsia"/>
          <w:sz w:val="20"/>
          <w:szCs w:val="20"/>
        </w:rPr>
        <w:t>（２０分）</w:t>
      </w:r>
    </w:p>
    <w:p w:rsidR="00D3617B" w:rsidRPr="00436C79" w:rsidRDefault="00D3617B" w:rsidP="00D3617B">
      <w:pPr>
        <w:ind w:left="1628"/>
        <w:rPr>
          <w:rFonts w:ascii="ＭＳ ゴシック" w:eastAsia="ＭＳ ゴシック" w:hAnsi="ＭＳ ゴシック"/>
          <w:sz w:val="20"/>
          <w:szCs w:val="20"/>
        </w:rPr>
      </w:pPr>
    </w:p>
    <w:p w:rsidR="007955F5" w:rsidRPr="00436C79" w:rsidRDefault="004557F5" w:rsidP="007955F5">
      <w:pPr>
        <w:pStyle w:val="HTML"/>
        <w:numPr>
          <w:ilvl w:val="0"/>
          <w:numId w:val="25"/>
        </w:numPr>
        <w:rPr>
          <w:sz w:val="20"/>
          <w:szCs w:val="20"/>
        </w:rPr>
      </w:pPr>
      <w:r w:rsidRPr="00436C79">
        <w:rPr>
          <w:sz w:val="20"/>
          <w:szCs w:val="20"/>
        </w:rPr>
        <w:t>講　演</w:t>
      </w:r>
      <w:r w:rsidR="00D3617B" w:rsidRPr="00436C79">
        <w:rPr>
          <w:sz w:val="20"/>
          <w:szCs w:val="20"/>
        </w:rPr>
        <w:t xml:space="preserve">　（１４</w:t>
      </w:r>
      <w:r w:rsidR="00040B88" w:rsidRPr="00436C79">
        <w:rPr>
          <w:sz w:val="20"/>
          <w:szCs w:val="20"/>
        </w:rPr>
        <w:t>：</w:t>
      </w:r>
      <w:r w:rsidR="00D3617B" w:rsidRPr="00436C79">
        <w:rPr>
          <w:sz w:val="20"/>
          <w:szCs w:val="20"/>
        </w:rPr>
        <w:t>０</w:t>
      </w:r>
      <w:r w:rsidR="001C0ED5" w:rsidRPr="00436C79">
        <w:rPr>
          <w:sz w:val="20"/>
          <w:szCs w:val="20"/>
        </w:rPr>
        <w:t>０～</w:t>
      </w:r>
      <w:r w:rsidR="00D60A40" w:rsidRPr="00436C79">
        <w:rPr>
          <w:sz w:val="20"/>
          <w:szCs w:val="20"/>
        </w:rPr>
        <w:t>１５</w:t>
      </w:r>
      <w:r w:rsidR="00040B88" w:rsidRPr="00436C79">
        <w:rPr>
          <w:sz w:val="20"/>
          <w:szCs w:val="20"/>
        </w:rPr>
        <w:t>：</w:t>
      </w:r>
      <w:r w:rsidR="00D60A40" w:rsidRPr="00436C79">
        <w:rPr>
          <w:sz w:val="20"/>
          <w:szCs w:val="20"/>
        </w:rPr>
        <w:t>００）　６</w:t>
      </w:r>
      <w:r w:rsidR="008D3AA4" w:rsidRPr="00436C79">
        <w:rPr>
          <w:sz w:val="20"/>
          <w:szCs w:val="20"/>
        </w:rPr>
        <w:t>０</w:t>
      </w:r>
      <w:r w:rsidR="005F667E" w:rsidRPr="00436C79">
        <w:rPr>
          <w:sz w:val="20"/>
          <w:szCs w:val="20"/>
        </w:rPr>
        <w:t>分</w:t>
      </w:r>
    </w:p>
    <w:p w:rsidR="00040B88" w:rsidRPr="00436C79" w:rsidRDefault="00040B88" w:rsidP="007955F5">
      <w:pPr>
        <w:pStyle w:val="HTML"/>
        <w:ind w:left="1508"/>
        <w:rPr>
          <w:sz w:val="20"/>
          <w:szCs w:val="20"/>
        </w:rPr>
      </w:pPr>
      <w:r w:rsidRPr="00436C79">
        <w:rPr>
          <w:sz w:val="20"/>
          <w:szCs w:val="20"/>
        </w:rPr>
        <w:t>題　目　「</w:t>
      </w:r>
      <w:r w:rsidR="00D60A40" w:rsidRPr="00436C79">
        <w:rPr>
          <w:rFonts w:hint="eastAsia"/>
          <w:sz w:val="20"/>
          <w:szCs w:val="20"/>
        </w:rPr>
        <w:t>子どもたちは「理科離れ」しているのか：その現状を探る</w:t>
      </w:r>
      <w:r w:rsidRPr="00436C79">
        <w:rPr>
          <w:sz w:val="20"/>
          <w:szCs w:val="20"/>
        </w:rPr>
        <w:t>」</w:t>
      </w:r>
    </w:p>
    <w:p w:rsidR="00040B88" w:rsidRPr="00436C79" w:rsidRDefault="00040B88" w:rsidP="00040B88">
      <w:pPr>
        <w:pStyle w:val="HTML"/>
        <w:ind w:left="1508"/>
        <w:rPr>
          <w:sz w:val="20"/>
          <w:szCs w:val="20"/>
        </w:rPr>
      </w:pPr>
      <w:r w:rsidRPr="00436C79">
        <w:rPr>
          <w:sz w:val="20"/>
          <w:szCs w:val="20"/>
        </w:rPr>
        <w:t xml:space="preserve">講演者　　</w:t>
      </w:r>
      <w:r w:rsidR="00D60A40" w:rsidRPr="00436C79">
        <w:rPr>
          <w:rFonts w:hint="eastAsia"/>
          <w:sz w:val="20"/>
          <w:szCs w:val="20"/>
        </w:rPr>
        <w:t>神戸大学発達科学部　山口悦司　准教授</w:t>
      </w:r>
    </w:p>
    <w:p w:rsidR="00EA4BAE" w:rsidRPr="00436C79" w:rsidRDefault="00EA4BAE" w:rsidP="00040B88">
      <w:pPr>
        <w:pStyle w:val="HTML"/>
        <w:ind w:left="1508"/>
        <w:rPr>
          <w:sz w:val="20"/>
          <w:szCs w:val="20"/>
        </w:rPr>
      </w:pPr>
      <w:r w:rsidRPr="00436C79">
        <w:rPr>
          <w:rFonts w:hint="eastAsia"/>
          <w:sz w:val="20"/>
          <w:szCs w:val="20"/>
        </w:rPr>
        <w:t>講演概要：</w:t>
      </w:r>
    </w:p>
    <w:p w:rsidR="000C1B46" w:rsidRPr="00436C79" w:rsidRDefault="00FF166D" w:rsidP="000C1B46">
      <w:pPr>
        <w:pStyle w:val="HTML"/>
        <w:ind w:left="1508" w:firstLineChars="100" w:firstLine="200"/>
        <w:rPr>
          <w:sz w:val="20"/>
          <w:szCs w:val="20"/>
        </w:rPr>
      </w:pPr>
      <w:r w:rsidRPr="00436C79">
        <w:rPr>
          <w:rFonts w:hint="eastAsia"/>
          <w:sz w:val="20"/>
          <w:szCs w:val="20"/>
        </w:rPr>
        <w:t>子どもたち（小学生・中学生・高校生）は「理科離れ」しているのか。この問いに答えるべく、国際的</w:t>
      </w:r>
      <w:r w:rsidR="000C1B46" w:rsidRPr="00436C79">
        <w:rPr>
          <w:rFonts w:hint="eastAsia"/>
          <w:sz w:val="20"/>
          <w:szCs w:val="20"/>
        </w:rPr>
        <w:t>な調査研究（PISA、TIMSS</w:t>
      </w:r>
      <w:r w:rsidR="000C1B46" w:rsidRPr="00436C79">
        <w:rPr>
          <w:sz w:val="20"/>
          <w:szCs w:val="20"/>
        </w:rPr>
        <w:t>）</w:t>
      </w:r>
      <w:r w:rsidR="008576BC" w:rsidRPr="00436C79">
        <w:rPr>
          <w:sz w:val="20"/>
          <w:szCs w:val="20"/>
        </w:rPr>
        <w:t>や</w:t>
      </w:r>
      <w:r w:rsidRPr="00436C79">
        <w:rPr>
          <w:rFonts w:hint="eastAsia"/>
          <w:sz w:val="20"/>
          <w:szCs w:val="20"/>
        </w:rPr>
        <w:t>国内独自の調査研究</w:t>
      </w:r>
      <w:r w:rsidR="008576BC" w:rsidRPr="00436C79">
        <w:rPr>
          <w:rFonts w:hint="eastAsia"/>
          <w:sz w:val="20"/>
          <w:szCs w:val="20"/>
        </w:rPr>
        <w:t>（国立教育政策研究所による調査など</w:t>
      </w:r>
      <w:r w:rsidR="000C1B46" w:rsidRPr="00436C79">
        <w:rPr>
          <w:rFonts w:hint="eastAsia"/>
          <w:sz w:val="20"/>
          <w:szCs w:val="20"/>
        </w:rPr>
        <w:t>）</w:t>
      </w:r>
      <w:r w:rsidRPr="00436C79">
        <w:rPr>
          <w:rFonts w:hint="eastAsia"/>
          <w:sz w:val="20"/>
          <w:szCs w:val="20"/>
        </w:rPr>
        <w:t>が行われている。今回の講演では、これらの調査研究を通して得られた実証的なデータを紹介、分析され、「理科離れ」の現状を</w:t>
      </w:r>
      <w:r w:rsidR="000C1B46" w:rsidRPr="00436C79">
        <w:rPr>
          <w:rFonts w:hint="eastAsia"/>
          <w:sz w:val="20"/>
          <w:szCs w:val="20"/>
        </w:rPr>
        <w:t>解説していただいた。</w:t>
      </w:r>
      <w:r w:rsidR="008576BC" w:rsidRPr="00436C79">
        <w:rPr>
          <w:rFonts w:hint="eastAsia"/>
          <w:sz w:val="20"/>
          <w:szCs w:val="20"/>
        </w:rPr>
        <w:t>時おり、参加者</w:t>
      </w:r>
      <w:r w:rsidR="00AF2F1C" w:rsidRPr="00436C79">
        <w:rPr>
          <w:rFonts w:hint="eastAsia"/>
          <w:sz w:val="20"/>
          <w:szCs w:val="20"/>
        </w:rPr>
        <w:t>への質問や参加者同士で話し合わせる場面を取り入れるなど、工夫を凝らした</w:t>
      </w:r>
      <w:r w:rsidR="002B6234" w:rsidRPr="00436C79">
        <w:rPr>
          <w:rFonts w:hint="eastAsia"/>
          <w:sz w:val="20"/>
          <w:szCs w:val="20"/>
        </w:rPr>
        <w:t>講演であった。</w:t>
      </w:r>
      <w:r w:rsidR="000C1B46" w:rsidRPr="00436C79">
        <w:rPr>
          <w:rFonts w:hint="eastAsia"/>
          <w:sz w:val="20"/>
          <w:szCs w:val="20"/>
        </w:rPr>
        <w:t>以下に講演の項目と内容を示す。</w:t>
      </w:r>
    </w:p>
    <w:p w:rsidR="000C1B46" w:rsidRPr="00436C79" w:rsidRDefault="000C1B46" w:rsidP="000C1B46">
      <w:pPr>
        <w:pStyle w:val="HTML"/>
        <w:numPr>
          <w:ilvl w:val="0"/>
          <w:numId w:val="41"/>
        </w:numPr>
        <w:rPr>
          <w:sz w:val="20"/>
          <w:szCs w:val="20"/>
        </w:rPr>
      </w:pPr>
      <w:r w:rsidRPr="00436C79">
        <w:rPr>
          <w:rFonts w:hint="eastAsia"/>
          <w:sz w:val="20"/>
          <w:szCs w:val="20"/>
        </w:rPr>
        <w:t>「理科離れ」とは？（定義）</w:t>
      </w:r>
    </w:p>
    <w:p w:rsidR="000C1B46" w:rsidRPr="00436C79" w:rsidRDefault="002B6234" w:rsidP="00AF2F1C">
      <w:pPr>
        <w:pStyle w:val="HTML"/>
        <w:ind w:leftChars="1313" w:left="2757" w:firstLineChars="100" w:firstLine="200"/>
        <w:rPr>
          <w:sz w:val="20"/>
          <w:szCs w:val="20"/>
        </w:rPr>
      </w:pPr>
      <w:r w:rsidRPr="00436C79">
        <w:rPr>
          <w:rFonts w:hint="eastAsia"/>
          <w:sz w:val="20"/>
          <w:szCs w:val="20"/>
        </w:rPr>
        <w:t>いつから日本では「理科離れ」が問題と</w:t>
      </w:r>
      <w:r w:rsidR="00AF2F1C" w:rsidRPr="00436C79">
        <w:rPr>
          <w:rFonts w:hint="eastAsia"/>
          <w:sz w:val="20"/>
          <w:szCs w:val="20"/>
        </w:rPr>
        <w:t>されるようになったか。OECD生徒の学習到達度調査の結果や新聞記事の見出しに関連するキーワードのヒット数のデータから分析されていた。</w:t>
      </w:r>
      <w:r w:rsidR="008576BC" w:rsidRPr="00436C79">
        <w:rPr>
          <w:rFonts w:hint="eastAsia"/>
          <w:sz w:val="20"/>
          <w:szCs w:val="20"/>
        </w:rPr>
        <w:t>１９９４年</w:t>
      </w:r>
      <w:r w:rsidR="00AF2F1C" w:rsidRPr="00436C79">
        <w:rPr>
          <w:rFonts w:hint="eastAsia"/>
          <w:sz w:val="20"/>
          <w:szCs w:val="20"/>
        </w:rPr>
        <w:t>ごろから</w:t>
      </w:r>
      <w:r w:rsidR="008576BC" w:rsidRPr="00436C79">
        <w:rPr>
          <w:rFonts w:hint="eastAsia"/>
          <w:sz w:val="20"/>
          <w:szCs w:val="20"/>
        </w:rPr>
        <w:t>社会的な</w:t>
      </w:r>
      <w:r w:rsidR="00AF2F1C" w:rsidRPr="00436C79">
        <w:rPr>
          <w:rFonts w:hint="eastAsia"/>
          <w:sz w:val="20"/>
          <w:szCs w:val="20"/>
        </w:rPr>
        <w:t>問題</w:t>
      </w:r>
      <w:r w:rsidR="008576BC" w:rsidRPr="00436C79">
        <w:rPr>
          <w:rFonts w:hint="eastAsia"/>
          <w:sz w:val="20"/>
          <w:szCs w:val="20"/>
        </w:rPr>
        <w:t>として知られていくようになったようだ。</w:t>
      </w:r>
    </w:p>
    <w:p w:rsidR="00AF2F1C" w:rsidRPr="00436C79" w:rsidRDefault="00AF2F1C" w:rsidP="000C1B46">
      <w:pPr>
        <w:pStyle w:val="HTML"/>
        <w:ind w:left="2968"/>
        <w:rPr>
          <w:sz w:val="20"/>
          <w:szCs w:val="20"/>
        </w:rPr>
      </w:pPr>
    </w:p>
    <w:p w:rsidR="000C1B46" w:rsidRPr="00436C79" w:rsidRDefault="000C1B46" w:rsidP="000C1B46">
      <w:pPr>
        <w:pStyle w:val="HTML"/>
        <w:numPr>
          <w:ilvl w:val="0"/>
          <w:numId w:val="41"/>
        </w:numPr>
        <w:rPr>
          <w:sz w:val="20"/>
          <w:szCs w:val="20"/>
        </w:rPr>
      </w:pPr>
      <w:r w:rsidRPr="00436C79">
        <w:rPr>
          <w:rFonts w:hint="eastAsia"/>
          <w:sz w:val="20"/>
          <w:szCs w:val="20"/>
        </w:rPr>
        <w:t>「理科離れ」しているのか？（実態）</w:t>
      </w:r>
    </w:p>
    <w:p w:rsidR="00AF2F1C" w:rsidRPr="00436C79" w:rsidRDefault="002B30DC" w:rsidP="002B30DC">
      <w:pPr>
        <w:pStyle w:val="HTML"/>
        <w:ind w:leftChars="1313" w:left="2757" w:firstLineChars="100" w:firstLine="200"/>
        <w:rPr>
          <w:sz w:val="20"/>
          <w:szCs w:val="20"/>
        </w:rPr>
      </w:pPr>
      <w:r w:rsidRPr="00436C79">
        <w:rPr>
          <w:rFonts w:hint="eastAsia"/>
          <w:sz w:val="20"/>
          <w:szCs w:val="20"/>
        </w:rPr>
        <w:lastRenderedPageBreak/>
        <w:t>本当に日本で「理科離れ」が起きているのかどうか、</w:t>
      </w:r>
      <w:r w:rsidR="00181EFF">
        <w:rPr>
          <w:rFonts w:hint="eastAsia"/>
          <w:sz w:val="20"/>
          <w:szCs w:val="20"/>
        </w:rPr>
        <w:t>子どもの科学への関心や認識について、</w:t>
      </w:r>
      <w:r w:rsidRPr="00436C79">
        <w:rPr>
          <w:rFonts w:hint="eastAsia"/>
          <w:sz w:val="20"/>
          <w:szCs w:val="20"/>
        </w:rPr>
        <w:t>共時性と通時性の２つの観点から分析されていた。</w:t>
      </w:r>
    </w:p>
    <w:p w:rsidR="00181EFF" w:rsidRDefault="002B30DC" w:rsidP="002B30DC">
      <w:pPr>
        <w:pStyle w:val="HTML"/>
        <w:ind w:leftChars="1313" w:left="2757" w:firstLineChars="100" w:firstLine="200"/>
        <w:rPr>
          <w:rFonts w:hint="eastAsia"/>
          <w:sz w:val="20"/>
          <w:szCs w:val="20"/>
        </w:rPr>
      </w:pPr>
      <w:r w:rsidRPr="00436C79">
        <w:rPr>
          <w:rFonts w:hint="eastAsia"/>
          <w:sz w:val="20"/>
          <w:szCs w:val="20"/>
        </w:rPr>
        <w:t>共時</w:t>
      </w:r>
      <w:r w:rsidR="006F1C78">
        <w:rPr>
          <w:rFonts w:hint="eastAsia"/>
          <w:sz w:val="20"/>
          <w:szCs w:val="20"/>
        </w:rPr>
        <w:t>性の</w:t>
      </w:r>
      <w:r w:rsidR="00181EFF">
        <w:rPr>
          <w:rFonts w:hint="eastAsia"/>
          <w:sz w:val="20"/>
          <w:szCs w:val="20"/>
        </w:rPr>
        <w:t>観点から、</w:t>
      </w:r>
      <w:r w:rsidR="006F1C78">
        <w:rPr>
          <w:rFonts w:hint="eastAsia"/>
          <w:sz w:val="20"/>
          <w:szCs w:val="20"/>
        </w:rPr>
        <w:t>他国との比較、及び他教科との比較がなされた。他国にくらべると、小学校</w:t>
      </w:r>
      <w:r w:rsidRPr="00436C79">
        <w:rPr>
          <w:rFonts w:hint="eastAsia"/>
          <w:sz w:val="20"/>
          <w:szCs w:val="20"/>
        </w:rPr>
        <w:t>では</w:t>
      </w:r>
      <w:r w:rsidR="00181EFF">
        <w:rPr>
          <w:rFonts w:hint="eastAsia"/>
          <w:sz w:val="20"/>
          <w:szCs w:val="20"/>
        </w:rPr>
        <w:t>「</w:t>
      </w:r>
      <w:r w:rsidRPr="00436C79">
        <w:rPr>
          <w:rFonts w:hint="eastAsia"/>
          <w:sz w:val="20"/>
          <w:szCs w:val="20"/>
        </w:rPr>
        <w:t>理科離れ</w:t>
      </w:r>
      <w:r w:rsidR="00181EFF">
        <w:rPr>
          <w:rFonts w:hint="eastAsia"/>
          <w:sz w:val="20"/>
          <w:szCs w:val="20"/>
        </w:rPr>
        <w:t>」の傾向にはないが</w:t>
      </w:r>
      <w:r w:rsidRPr="00436C79">
        <w:rPr>
          <w:rFonts w:hint="eastAsia"/>
          <w:sz w:val="20"/>
          <w:szCs w:val="20"/>
        </w:rPr>
        <w:t>、中学校</w:t>
      </w:r>
      <w:r w:rsidR="006F1C78">
        <w:rPr>
          <w:rFonts w:hint="eastAsia"/>
          <w:sz w:val="20"/>
          <w:szCs w:val="20"/>
        </w:rPr>
        <w:t>になると</w:t>
      </w:r>
      <w:r w:rsidR="00181EFF">
        <w:rPr>
          <w:rFonts w:hint="eastAsia"/>
          <w:sz w:val="20"/>
          <w:szCs w:val="20"/>
        </w:rPr>
        <w:t>そ</w:t>
      </w:r>
      <w:r w:rsidRPr="00436C79">
        <w:rPr>
          <w:rFonts w:hint="eastAsia"/>
          <w:sz w:val="20"/>
          <w:szCs w:val="20"/>
        </w:rPr>
        <w:t>の傾向</w:t>
      </w:r>
      <w:r w:rsidR="00181EFF">
        <w:rPr>
          <w:rFonts w:hint="eastAsia"/>
          <w:sz w:val="20"/>
          <w:szCs w:val="20"/>
        </w:rPr>
        <w:t>が見られるようになる。</w:t>
      </w:r>
      <w:r w:rsidR="006F1C78">
        <w:rPr>
          <w:rFonts w:hint="eastAsia"/>
          <w:sz w:val="20"/>
          <w:szCs w:val="20"/>
        </w:rPr>
        <w:t>教科間の比較では理科だけ</w:t>
      </w:r>
      <w:r w:rsidR="00181EFF">
        <w:rPr>
          <w:rFonts w:hint="eastAsia"/>
          <w:sz w:val="20"/>
          <w:szCs w:val="20"/>
        </w:rPr>
        <w:t>に特徴的な、</w:t>
      </w:r>
      <w:r w:rsidR="006F1C78">
        <w:rPr>
          <w:rFonts w:hint="eastAsia"/>
          <w:sz w:val="20"/>
          <w:szCs w:val="20"/>
        </w:rPr>
        <w:t>他教科でも同じような傾向が見られた。特に数学とは傾向が似ていた。</w:t>
      </w:r>
    </w:p>
    <w:p w:rsidR="002B30DC" w:rsidRPr="00436C79" w:rsidRDefault="00181EFF" w:rsidP="002B30DC">
      <w:pPr>
        <w:pStyle w:val="HTML"/>
        <w:ind w:leftChars="1313" w:left="2757" w:firstLineChars="100" w:firstLine="200"/>
        <w:rPr>
          <w:sz w:val="20"/>
          <w:szCs w:val="20"/>
        </w:rPr>
      </w:pPr>
      <w:r>
        <w:rPr>
          <w:rFonts w:hint="eastAsia"/>
          <w:sz w:val="20"/>
          <w:szCs w:val="20"/>
        </w:rPr>
        <w:t>通時性の観点からは、過去との比較</w:t>
      </w:r>
      <w:r w:rsidR="002B30DC" w:rsidRPr="00436C79">
        <w:rPr>
          <w:rFonts w:hint="eastAsia"/>
          <w:sz w:val="20"/>
          <w:szCs w:val="20"/>
        </w:rPr>
        <w:t>、及び学年が上がるにつれての変化を説明された。過去との比較</w:t>
      </w:r>
      <w:r>
        <w:rPr>
          <w:rFonts w:hint="eastAsia"/>
          <w:sz w:val="20"/>
          <w:szCs w:val="20"/>
        </w:rPr>
        <w:t>から</w:t>
      </w:r>
      <w:r w:rsidR="002B30DC" w:rsidRPr="00436C79">
        <w:rPr>
          <w:rFonts w:hint="eastAsia"/>
          <w:sz w:val="20"/>
          <w:szCs w:val="20"/>
        </w:rPr>
        <w:t>、近年は</w:t>
      </w:r>
      <w:r>
        <w:rPr>
          <w:rFonts w:hint="eastAsia"/>
          <w:sz w:val="20"/>
          <w:szCs w:val="20"/>
        </w:rPr>
        <w:t>「理科離れ」が</w:t>
      </w:r>
      <w:r w:rsidR="002B30DC" w:rsidRPr="00436C79">
        <w:rPr>
          <w:rFonts w:hint="eastAsia"/>
          <w:sz w:val="20"/>
          <w:szCs w:val="20"/>
        </w:rPr>
        <w:t>回復傾向にあるという</w:t>
      </w:r>
      <w:r>
        <w:rPr>
          <w:rFonts w:hint="eastAsia"/>
          <w:sz w:val="20"/>
          <w:szCs w:val="20"/>
        </w:rPr>
        <w:t>分析であった</w:t>
      </w:r>
      <w:r w:rsidR="002B30DC" w:rsidRPr="00436C79">
        <w:rPr>
          <w:rFonts w:hint="eastAsia"/>
          <w:sz w:val="20"/>
          <w:szCs w:val="20"/>
        </w:rPr>
        <w:t>。また、小→中→高と上がるにつれ</w:t>
      </w:r>
      <w:r>
        <w:rPr>
          <w:rFonts w:hint="eastAsia"/>
          <w:sz w:val="20"/>
          <w:szCs w:val="20"/>
        </w:rPr>
        <w:t>「</w:t>
      </w:r>
      <w:r w:rsidR="002B30DC" w:rsidRPr="00436C79">
        <w:rPr>
          <w:rFonts w:hint="eastAsia"/>
          <w:sz w:val="20"/>
          <w:szCs w:val="20"/>
        </w:rPr>
        <w:t>理</w:t>
      </w:r>
      <w:r>
        <w:rPr>
          <w:rFonts w:hint="eastAsia"/>
          <w:sz w:val="20"/>
          <w:szCs w:val="20"/>
        </w:rPr>
        <w:t>科離れ」が進むということがデータから見られた</w:t>
      </w:r>
      <w:r w:rsidR="002B30DC" w:rsidRPr="00436C79">
        <w:rPr>
          <w:rFonts w:hint="eastAsia"/>
          <w:sz w:val="20"/>
          <w:szCs w:val="20"/>
        </w:rPr>
        <w:t>。</w:t>
      </w:r>
    </w:p>
    <w:p w:rsidR="000C1B46" w:rsidRPr="00436C79" w:rsidRDefault="000C1B46" w:rsidP="00AF2F1C">
      <w:pPr>
        <w:pStyle w:val="HTML"/>
        <w:ind w:leftChars="1313" w:left="2757"/>
        <w:rPr>
          <w:sz w:val="20"/>
          <w:szCs w:val="20"/>
        </w:rPr>
      </w:pPr>
    </w:p>
    <w:p w:rsidR="000C1B46" w:rsidRPr="00436C79" w:rsidRDefault="000C1B46" w:rsidP="000C1B46">
      <w:pPr>
        <w:pStyle w:val="HTML"/>
        <w:numPr>
          <w:ilvl w:val="0"/>
          <w:numId w:val="41"/>
        </w:numPr>
        <w:rPr>
          <w:sz w:val="20"/>
          <w:szCs w:val="20"/>
        </w:rPr>
      </w:pPr>
      <w:r w:rsidRPr="00436C79">
        <w:rPr>
          <w:rFonts w:hint="eastAsia"/>
          <w:sz w:val="20"/>
          <w:szCs w:val="20"/>
        </w:rPr>
        <w:t>なぜ「理科離れ」しているのか？（理由）</w:t>
      </w:r>
    </w:p>
    <w:p w:rsidR="000C1B46" w:rsidRPr="00436C79" w:rsidRDefault="002B30DC" w:rsidP="0029542E">
      <w:pPr>
        <w:pStyle w:val="HTML"/>
        <w:ind w:leftChars="1213" w:left="2547" w:firstLineChars="100" w:firstLine="200"/>
        <w:rPr>
          <w:sz w:val="20"/>
          <w:szCs w:val="20"/>
        </w:rPr>
      </w:pPr>
      <w:r w:rsidRPr="00436C79">
        <w:rPr>
          <w:rFonts w:hint="eastAsia"/>
          <w:sz w:val="20"/>
          <w:szCs w:val="20"/>
        </w:rPr>
        <w:t>最後に理科が嫌いになる原因と回復するきっかけという観点から調査された結果を</w:t>
      </w:r>
      <w:r w:rsidR="0029542E" w:rsidRPr="00436C79">
        <w:rPr>
          <w:rFonts w:hint="eastAsia"/>
          <w:sz w:val="20"/>
          <w:szCs w:val="20"/>
        </w:rPr>
        <w:t>紹介された。</w:t>
      </w:r>
    </w:p>
    <w:p w:rsidR="0029542E" w:rsidRPr="00436C79" w:rsidRDefault="0029542E" w:rsidP="0029542E">
      <w:pPr>
        <w:pStyle w:val="HTML"/>
        <w:ind w:leftChars="1213" w:left="2547" w:firstLineChars="100" w:firstLine="200"/>
        <w:rPr>
          <w:sz w:val="20"/>
          <w:szCs w:val="20"/>
        </w:rPr>
      </w:pPr>
      <w:r w:rsidRPr="00436C79">
        <w:rPr>
          <w:rFonts w:hint="eastAsia"/>
          <w:sz w:val="20"/>
          <w:szCs w:val="20"/>
        </w:rPr>
        <w:t>理科が好きな理由と嫌いな理由を聞き取り調査した結果を見ると「学習内容」、「活動内容」、「教師の人柄」が重要な観点だとわかった。</w:t>
      </w:r>
      <w:r w:rsidR="00934BAA" w:rsidRPr="00436C79">
        <w:rPr>
          <w:rFonts w:hint="eastAsia"/>
          <w:sz w:val="20"/>
          <w:szCs w:val="20"/>
        </w:rPr>
        <w:t>回復するきっかけは、</w:t>
      </w:r>
      <w:r w:rsidRPr="00436C79">
        <w:rPr>
          <w:rFonts w:hint="eastAsia"/>
          <w:sz w:val="20"/>
          <w:szCs w:val="20"/>
        </w:rPr>
        <w:t>学習内容が</w:t>
      </w:r>
      <w:r w:rsidR="008576BC" w:rsidRPr="00436C79">
        <w:rPr>
          <w:rFonts w:hint="eastAsia"/>
          <w:sz w:val="20"/>
          <w:szCs w:val="20"/>
        </w:rPr>
        <w:t>理解できるかどうか、先生を</w:t>
      </w:r>
      <w:r w:rsidR="00934BAA" w:rsidRPr="00436C79">
        <w:rPr>
          <w:rFonts w:hint="eastAsia"/>
          <w:sz w:val="20"/>
          <w:szCs w:val="20"/>
        </w:rPr>
        <w:t>好きかどうかが重要な点と</w:t>
      </w:r>
      <w:r w:rsidRPr="00436C79">
        <w:rPr>
          <w:rFonts w:hint="eastAsia"/>
          <w:sz w:val="20"/>
          <w:szCs w:val="20"/>
        </w:rPr>
        <w:t>なっていた</w:t>
      </w:r>
      <w:r w:rsidR="00934BAA" w:rsidRPr="00436C79">
        <w:rPr>
          <w:rFonts w:hint="eastAsia"/>
          <w:sz w:val="20"/>
          <w:szCs w:val="20"/>
        </w:rPr>
        <w:t>ことが印象的であった</w:t>
      </w:r>
      <w:r w:rsidRPr="00436C79">
        <w:rPr>
          <w:rFonts w:hint="eastAsia"/>
          <w:sz w:val="20"/>
          <w:szCs w:val="20"/>
        </w:rPr>
        <w:t>。</w:t>
      </w:r>
    </w:p>
    <w:p w:rsidR="00FF166D" w:rsidRPr="00436C79" w:rsidRDefault="00FF166D" w:rsidP="00593C47">
      <w:pPr>
        <w:pStyle w:val="HTML"/>
        <w:ind w:left="1508"/>
        <w:rPr>
          <w:sz w:val="20"/>
          <w:szCs w:val="20"/>
        </w:rPr>
      </w:pPr>
    </w:p>
    <w:p w:rsidR="003405D4" w:rsidRPr="00436C79" w:rsidRDefault="003405D4" w:rsidP="003405D4">
      <w:pPr>
        <w:pStyle w:val="HTML"/>
        <w:numPr>
          <w:ilvl w:val="0"/>
          <w:numId w:val="25"/>
        </w:numPr>
        <w:rPr>
          <w:sz w:val="20"/>
          <w:szCs w:val="20"/>
        </w:rPr>
      </w:pPr>
      <w:r w:rsidRPr="00436C79">
        <w:rPr>
          <w:rFonts w:hint="eastAsia"/>
          <w:sz w:val="20"/>
          <w:szCs w:val="20"/>
        </w:rPr>
        <w:t xml:space="preserve">情報交換・協議　</w:t>
      </w:r>
      <w:r w:rsidR="001C0ED5" w:rsidRPr="00436C79">
        <w:rPr>
          <w:rFonts w:hint="eastAsia"/>
          <w:sz w:val="20"/>
          <w:szCs w:val="20"/>
        </w:rPr>
        <w:t>（１</w:t>
      </w:r>
      <w:r w:rsidR="00040B88" w:rsidRPr="00436C79">
        <w:rPr>
          <w:rFonts w:hint="eastAsia"/>
          <w:sz w:val="20"/>
          <w:szCs w:val="20"/>
        </w:rPr>
        <w:t>５</w:t>
      </w:r>
      <w:r w:rsidRPr="00436C79">
        <w:rPr>
          <w:rFonts w:hint="eastAsia"/>
          <w:sz w:val="20"/>
          <w:szCs w:val="20"/>
        </w:rPr>
        <w:t>：</w:t>
      </w:r>
      <w:r w:rsidR="00D60A40" w:rsidRPr="00436C79">
        <w:rPr>
          <w:rFonts w:hint="eastAsia"/>
          <w:sz w:val="20"/>
          <w:szCs w:val="20"/>
        </w:rPr>
        <w:t>１</w:t>
      </w:r>
      <w:r w:rsidR="00F04F97" w:rsidRPr="00436C79">
        <w:rPr>
          <w:rFonts w:hint="eastAsia"/>
          <w:sz w:val="20"/>
          <w:szCs w:val="20"/>
        </w:rPr>
        <w:t>０</w:t>
      </w:r>
      <w:r w:rsidR="004557F5" w:rsidRPr="00436C79">
        <w:rPr>
          <w:rFonts w:hint="eastAsia"/>
          <w:sz w:val="20"/>
          <w:szCs w:val="20"/>
        </w:rPr>
        <w:t>～１</w:t>
      </w:r>
      <w:r w:rsidR="00040B88" w:rsidRPr="00436C79">
        <w:rPr>
          <w:rFonts w:hint="eastAsia"/>
          <w:sz w:val="20"/>
          <w:szCs w:val="20"/>
        </w:rPr>
        <w:t>６</w:t>
      </w:r>
      <w:r w:rsidRPr="00436C79">
        <w:rPr>
          <w:rFonts w:hint="eastAsia"/>
          <w:sz w:val="20"/>
          <w:szCs w:val="20"/>
        </w:rPr>
        <w:t>：</w:t>
      </w:r>
      <w:r w:rsidR="00D60A40" w:rsidRPr="00436C79">
        <w:rPr>
          <w:rFonts w:hint="eastAsia"/>
          <w:sz w:val="20"/>
          <w:szCs w:val="20"/>
        </w:rPr>
        <w:t>４</w:t>
      </w:r>
      <w:r w:rsidR="008D3AA4" w:rsidRPr="00436C79">
        <w:rPr>
          <w:rFonts w:hint="eastAsia"/>
          <w:sz w:val="20"/>
          <w:szCs w:val="20"/>
        </w:rPr>
        <w:t>０</w:t>
      </w:r>
      <w:r w:rsidRPr="00436C79">
        <w:rPr>
          <w:rFonts w:hint="eastAsia"/>
          <w:sz w:val="20"/>
          <w:szCs w:val="20"/>
        </w:rPr>
        <w:t>）</w:t>
      </w:r>
      <w:r w:rsidR="00D60A40" w:rsidRPr="00436C79">
        <w:rPr>
          <w:rFonts w:hint="eastAsia"/>
          <w:sz w:val="20"/>
          <w:szCs w:val="20"/>
        </w:rPr>
        <w:t>９</w:t>
      </w:r>
      <w:r w:rsidR="001C0ED5" w:rsidRPr="00436C79">
        <w:rPr>
          <w:rFonts w:hint="eastAsia"/>
          <w:sz w:val="20"/>
          <w:szCs w:val="20"/>
        </w:rPr>
        <w:t>０</w:t>
      </w:r>
      <w:r w:rsidRPr="00436C79">
        <w:rPr>
          <w:rFonts w:hint="eastAsia"/>
          <w:sz w:val="20"/>
          <w:szCs w:val="20"/>
        </w:rPr>
        <w:t>分</w:t>
      </w:r>
    </w:p>
    <w:p w:rsidR="001C0ED5" w:rsidRPr="00436C79" w:rsidRDefault="001C0ED5" w:rsidP="00F76B72">
      <w:pPr>
        <w:pStyle w:val="HTML"/>
        <w:numPr>
          <w:ilvl w:val="1"/>
          <w:numId w:val="25"/>
        </w:numPr>
        <w:rPr>
          <w:sz w:val="20"/>
          <w:szCs w:val="20"/>
        </w:rPr>
      </w:pPr>
      <w:r w:rsidRPr="00436C79">
        <w:rPr>
          <w:rFonts w:hint="eastAsia"/>
          <w:sz w:val="20"/>
          <w:szCs w:val="20"/>
        </w:rPr>
        <w:t>物理と数学の連携について</w:t>
      </w:r>
    </w:p>
    <w:p w:rsidR="00593C47" w:rsidRPr="00436C79" w:rsidRDefault="00593C47" w:rsidP="00593C47">
      <w:pPr>
        <w:pStyle w:val="HTML"/>
        <w:numPr>
          <w:ilvl w:val="2"/>
          <w:numId w:val="25"/>
        </w:numPr>
        <w:rPr>
          <w:sz w:val="20"/>
          <w:szCs w:val="20"/>
        </w:rPr>
      </w:pPr>
      <w:r w:rsidRPr="00436C79">
        <w:rPr>
          <w:rFonts w:hint="eastAsia"/>
          <w:sz w:val="20"/>
          <w:szCs w:val="20"/>
        </w:rPr>
        <w:t>これまでの経緯について　森浩二</w:t>
      </w:r>
    </w:p>
    <w:p w:rsidR="00593C47" w:rsidRPr="00436C79" w:rsidRDefault="00593C47" w:rsidP="00593C47">
      <w:pPr>
        <w:pStyle w:val="HTML"/>
        <w:numPr>
          <w:ilvl w:val="2"/>
          <w:numId w:val="25"/>
        </w:numPr>
        <w:rPr>
          <w:sz w:val="20"/>
          <w:szCs w:val="20"/>
        </w:rPr>
      </w:pPr>
      <w:r w:rsidRPr="00436C79">
        <w:rPr>
          <w:rFonts w:hint="eastAsia"/>
          <w:sz w:val="20"/>
          <w:szCs w:val="20"/>
        </w:rPr>
        <w:t>事例発表「物理と数学の連携について」　宮崎日大高校　重永高俊</w:t>
      </w:r>
    </w:p>
    <w:p w:rsidR="00593C47" w:rsidRPr="00436C79" w:rsidRDefault="00593C47" w:rsidP="00593C47">
      <w:pPr>
        <w:pStyle w:val="HTML"/>
        <w:numPr>
          <w:ilvl w:val="2"/>
          <w:numId w:val="25"/>
        </w:numPr>
        <w:rPr>
          <w:sz w:val="20"/>
          <w:szCs w:val="20"/>
        </w:rPr>
      </w:pPr>
      <w:r w:rsidRPr="00436C79">
        <w:rPr>
          <w:rFonts w:hint="eastAsia"/>
          <w:sz w:val="20"/>
          <w:szCs w:val="20"/>
        </w:rPr>
        <w:t>「三角比・三角関数」、「ベクトル」、「指数法則」の分野で連携できることについて（これまでの議論のまとめ）　木村英二</w:t>
      </w:r>
    </w:p>
    <w:p w:rsidR="00593C47" w:rsidRPr="00436C79" w:rsidRDefault="00593C47" w:rsidP="00593C47">
      <w:pPr>
        <w:pStyle w:val="HTML"/>
        <w:numPr>
          <w:ilvl w:val="2"/>
          <w:numId w:val="25"/>
        </w:numPr>
        <w:rPr>
          <w:sz w:val="20"/>
          <w:szCs w:val="20"/>
        </w:rPr>
      </w:pPr>
      <w:r w:rsidRPr="00436C79">
        <w:rPr>
          <w:rFonts w:hint="eastAsia"/>
          <w:sz w:val="20"/>
          <w:szCs w:val="20"/>
        </w:rPr>
        <w:t>意見交換</w:t>
      </w:r>
    </w:p>
    <w:p w:rsidR="001C0ED5" w:rsidRPr="00436C79" w:rsidRDefault="001C0ED5" w:rsidP="003405D4">
      <w:pPr>
        <w:pStyle w:val="HTML"/>
        <w:numPr>
          <w:ilvl w:val="1"/>
          <w:numId w:val="25"/>
        </w:numPr>
        <w:rPr>
          <w:sz w:val="20"/>
          <w:szCs w:val="20"/>
        </w:rPr>
      </w:pPr>
      <w:r w:rsidRPr="00436C79">
        <w:rPr>
          <w:rFonts w:hint="eastAsia"/>
          <w:sz w:val="20"/>
          <w:szCs w:val="20"/>
        </w:rPr>
        <w:t>その他</w:t>
      </w:r>
    </w:p>
    <w:p w:rsidR="00F76B72" w:rsidRPr="00436C79" w:rsidRDefault="00F76B72" w:rsidP="00F76B72">
      <w:pPr>
        <w:pStyle w:val="HTML"/>
        <w:ind w:left="1628"/>
        <w:rPr>
          <w:sz w:val="20"/>
          <w:szCs w:val="20"/>
        </w:rPr>
      </w:pPr>
    </w:p>
    <w:p w:rsidR="003405D4" w:rsidRPr="00436C79" w:rsidRDefault="003405D4" w:rsidP="003405D4">
      <w:pPr>
        <w:numPr>
          <w:ilvl w:val="0"/>
          <w:numId w:val="25"/>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閉会行事（１</w:t>
      </w:r>
      <w:r w:rsidR="00D60A40" w:rsidRPr="00436C79">
        <w:rPr>
          <w:rFonts w:ascii="ＭＳ ゴシック" w:eastAsia="ＭＳ ゴシック" w:hAnsi="ＭＳ ゴシック" w:hint="eastAsia"/>
          <w:sz w:val="20"/>
          <w:szCs w:val="20"/>
        </w:rPr>
        <w:t>６：４</w:t>
      </w:r>
      <w:r w:rsidR="00040B88" w:rsidRPr="00436C79">
        <w:rPr>
          <w:rFonts w:ascii="ＭＳ ゴシック" w:eastAsia="ＭＳ ゴシック" w:hAnsi="ＭＳ ゴシック" w:hint="eastAsia"/>
          <w:sz w:val="20"/>
          <w:szCs w:val="20"/>
        </w:rPr>
        <w:t>０～１７</w:t>
      </w:r>
      <w:r w:rsidRPr="00436C79">
        <w:rPr>
          <w:rFonts w:ascii="ＭＳ ゴシック" w:eastAsia="ＭＳ ゴシック" w:hAnsi="ＭＳ ゴシック" w:hint="eastAsia"/>
          <w:sz w:val="20"/>
          <w:szCs w:val="20"/>
        </w:rPr>
        <w:t>：００）</w:t>
      </w:r>
      <w:r w:rsidR="00D60A40" w:rsidRPr="00436C79">
        <w:rPr>
          <w:rFonts w:ascii="ＭＳ ゴシック" w:eastAsia="ＭＳ ゴシック" w:hAnsi="ＭＳ ゴシック" w:hint="eastAsia"/>
          <w:sz w:val="20"/>
          <w:szCs w:val="20"/>
        </w:rPr>
        <w:t>２</w:t>
      </w:r>
      <w:r w:rsidR="00F04F97" w:rsidRPr="00436C79">
        <w:rPr>
          <w:rFonts w:ascii="ＭＳ ゴシック" w:eastAsia="ＭＳ ゴシック" w:hAnsi="ＭＳ ゴシック" w:hint="eastAsia"/>
          <w:sz w:val="20"/>
          <w:szCs w:val="20"/>
        </w:rPr>
        <w:t>０</w:t>
      </w:r>
      <w:r w:rsidRPr="00436C79">
        <w:rPr>
          <w:rFonts w:ascii="ＭＳ ゴシック" w:eastAsia="ＭＳ ゴシック" w:hAnsi="ＭＳ ゴシック" w:hint="eastAsia"/>
          <w:sz w:val="20"/>
          <w:szCs w:val="20"/>
        </w:rPr>
        <w:t>分</w:t>
      </w:r>
    </w:p>
    <w:p w:rsidR="00F76B72" w:rsidRPr="00436C79" w:rsidRDefault="003405D4" w:rsidP="00366B5F">
      <w:pPr>
        <w:numPr>
          <w:ilvl w:val="0"/>
          <w:numId w:val="24"/>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閉会挨拶（木村・森）</w:t>
      </w:r>
    </w:p>
    <w:p w:rsidR="00501BFA" w:rsidRPr="00436C79" w:rsidRDefault="003405D4" w:rsidP="00366B5F">
      <w:pPr>
        <w:numPr>
          <w:ilvl w:val="0"/>
          <w:numId w:val="24"/>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アンケートの記入</w:t>
      </w:r>
    </w:p>
    <w:p w:rsidR="00856D2D" w:rsidRPr="00436C79" w:rsidRDefault="00856D2D" w:rsidP="00856D2D">
      <w:pPr>
        <w:rPr>
          <w:rFonts w:ascii="ＭＳ ゴシック" w:eastAsia="ＭＳ ゴシック" w:hAnsi="ＭＳ ゴシック"/>
          <w:sz w:val="20"/>
          <w:szCs w:val="20"/>
        </w:rPr>
      </w:pPr>
    </w:p>
    <w:p w:rsidR="00856D2D" w:rsidRPr="00436C79" w:rsidRDefault="00EA4BAE" w:rsidP="00EA4BAE">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５</w:t>
      </w:r>
      <w:r w:rsidR="00856D2D" w:rsidRPr="00436C79">
        <w:rPr>
          <w:rFonts w:ascii="ＭＳ ゴシック" w:eastAsia="ＭＳ ゴシック" w:hAnsi="ＭＳ ゴシック" w:hint="eastAsia"/>
          <w:sz w:val="20"/>
          <w:szCs w:val="20"/>
        </w:rPr>
        <w:t xml:space="preserve">　</w:t>
      </w:r>
      <w:r w:rsidRPr="00436C79">
        <w:rPr>
          <w:rFonts w:ascii="ＭＳ ゴシック" w:eastAsia="ＭＳ ゴシック" w:hAnsi="ＭＳ ゴシック" w:hint="eastAsia"/>
          <w:sz w:val="20"/>
          <w:szCs w:val="20"/>
        </w:rPr>
        <w:t>協議の記録</w:t>
      </w:r>
    </w:p>
    <w:p w:rsidR="00EA4BAE" w:rsidRPr="00436C79" w:rsidRDefault="00EA4BAE"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【協議題】物理と数学の連携について</w:t>
      </w:r>
    </w:p>
    <w:p w:rsidR="00EA4BAE" w:rsidRPr="00436C79" w:rsidRDefault="00EA4BAE" w:rsidP="00EA4BAE">
      <w:pPr>
        <w:pStyle w:val="HTML"/>
        <w:numPr>
          <w:ilvl w:val="2"/>
          <w:numId w:val="25"/>
        </w:numPr>
        <w:rPr>
          <w:sz w:val="20"/>
          <w:szCs w:val="20"/>
        </w:rPr>
      </w:pPr>
      <w:r w:rsidRPr="00436C79">
        <w:rPr>
          <w:rFonts w:hint="eastAsia"/>
          <w:sz w:val="20"/>
          <w:szCs w:val="20"/>
        </w:rPr>
        <w:t>これまでの経緯について　森浩二</w:t>
      </w:r>
    </w:p>
    <w:p w:rsidR="00EA4BAE" w:rsidRPr="00436C79" w:rsidRDefault="00EA4BAE" w:rsidP="00EA4BAE">
      <w:pPr>
        <w:pStyle w:val="HTML"/>
        <w:numPr>
          <w:ilvl w:val="2"/>
          <w:numId w:val="25"/>
        </w:numPr>
        <w:rPr>
          <w:sz w:val="20"/>
          <w:szCs w:val="20"/>
        </w:rPr>
      </w:pPr>
      <w:r w:rsidRPr="00436C79">
        <w:rPr>
          <w:rFonts w:hint="eastAsia"/>
          <w:sz w:val="20"/>
          <w:szCs w:val="20"/>
        </w:rPr>
        <w:t>事例発表「物理と数学の連携について」　宮崎日大高校　重永高俊</w:t>
      </w:r>
    </w:p>
    <w:p w:rsidR="00EA4BAE" w:rsidRPr="00436C79" w:rsidRDefault="00EA4BAE" w:rsidP="00EA4BAE">
      <w:pPr>
        <w:pStyle w:val="HTML"/>
        <w:numPr>
          <w:ilvl w:val="2"/>
          <w:numId w:val="25"/>
        </w:numPr>
        <w:rPr>
          <w:sz w:val="20"/>
          <w:szCs w:val="20"/>
        </w:rPr>
      </w:pPr>
      <w:r w:rsidRPr="00436C79">
        <w:rPr>
          <w:rFonts w:hint="eastAsia"/>
          <w:sz w:val="20"/>
          <w:szCs w:val="20"/>
        </w:rPr>
        <w:t>「三角比・三角関数」、「ベクトル」、「指数法則」の分野で連携できることについて（これまでの議論のまとめ）　木村英二</w:t>
      </w:r>
    </w:p>
    <w:p w:rsidR="00EA4BAE" w:rsidRPr="00436C79" w:rsidRDefault="00EA4BAE" w:rsidP="00EA4BAE">
      <w:pPr>
        <w:pStyle w:val="HTML"/>
        <w:numPr>
          <w:ilvl w:val="2"/>
          <w:numId w:val="25"/>
        </w:numPr>
        <w:rPr>
          <w:sz w:val="20"/>
          <w:szCs w:val="20"/>
        </w:rPr>
      </w:pPr>
      <w:r w:rsidRPr="00436C79">
        <w:rPr>
          <w:rFonts w:hint="eastAsia"/>
          <w:sz w:val="20"/>
          <w:szCs w:val="20"/>
        </w:rPr>
        <w:t>意見交換</w:t>
      </w:r>
    </w:p>
    <w:p w:rsidR="00EA4BAE" w:rsidRPr="00436C79" w:rsidRDefault="00EA4BAE" w:rsidP="00EA4BAE">
      <w:pPr>
        <w:ind w:leftChars="200" w:left="420"/>
        <w:rPr>
          <w:rFonts w:ascii="ＭＳ ゴシック" w:eastAsia="ＭＳ ゴシック" w:hAnsi="ＭＳ ゴシック"/>
          <w:sz w:val="20"/>
          <w:szCs w:val="20"/>
        </w:rPr>
      </w:pPr>
    </w:p>
    <w:p w:rsidR="004F5A80" w:rsidRPr="00436C79" w:rsidRDefault="00EA4BAE"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【資料】</w:t>
      </w:r>
    </w:p>
    <w:p w:rsidR="004F5A80" w:rsidRPr="00436C79" w:rsidRDefault="00EA4BAE" w:rsidP="004F5A80">
      <w:pPr>
        <w:numPr>
          <w:ilvl w:val="0"/>
          <w:numId w:val="34"/>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「物理教育連絡会（物理と数学の関連）について」</w:t>
      </w:r>
      <w:r w:rsidR="004F5A80" w:rsidRPr="00436C79">
        <w:rPr>
          <w:rFonts w:ascii="ＭＳ ゴシック" w:eastAsia="ＭＳ ゴシック" w:hAnsi="ＭＳ ゴシック" w:hint="eastAsia"/>
          <w:sz w:val="20"/>
          <w:szCs w:val="20"/>
        </w:rPr>
        <w:t>（重永高俊氏の発表資料）</w:t>
      </w:r>
    </w:p>
    <w:p w:rsidR="00EA4BAE" w:rsidRPr="00436C79" w:rsidRDefault="004F5A80" w:rsidP="004F5A80">
      <w:pPr>
        <w:numPr>
          <w:ilvl w:val="0"/>
          <w:numId w:val="34"/>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「第２２回高等学校と大学との物理教育に関する連絡会」協議資料（「三角比・三角関数」、「ベクトル」、「指数法則」における物理と数学での取り扱いについて）</w:t>
      </w:r>
    </w:p>
    <w:p w:rsidR="004F5A80" w:rsidRPr="00436C79" w:rsidRDefault="004F5A80" w:rsidP="00EA4BAE">
      <w:pPr>
        <w:ind w:leftChars="200" w:left="420"/>
        <w:rPr>
          <w:rFonts w:ascii="ＭＳ ゴシック" w:eastAsia="ＭＳ ゴシック" w:hAnsi="ＭＳ ゴシック"/>
          <w:sz w:val="20"/>
          <w:szCs w:val="20"/>
        </w:rPr>
      </w:pPr>
    </w:p>
    <w:p w:rsidR="004F5A80" w:rsidRPr="00436C79" w:rsidRDefault="004F5A80"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【これまでの経緯】</w:t>
      </w:r>
    </w:p>
    <w:p w:rsidR="00BE2F1C" w:rsidRPr="00436C79" w:rsidRDefault="00BE2F1C" w:rsidP="00BE2F1C">
      <w:pPr>
        <w:ind w:leftChars="300" w:left="63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平成２２年の第１４回会合で講演していただいたベネッセの谷本祐一郎氏の資料によると宮崎の学生（生徒）は他県に比べ宿題が多く勉強時間も長いが、思うように成績が伸びていないという分析だった。この状況を改善するため、もっとよい方法を模索し、まずは物理と数学で何か繋がらないかなということでこの活動が始まった。物理と数学が密接に関係していることは明確であるが、お互いのカリキュラム、進度状況、生徒がよくつまずく内容などを知らないでいる。高校や大学の基礎教育センターのなかで物理と数学の連携の可能性を見出し、学生（生徒）の学習に反映させることを目的として、第１５回会合よりこのテーマで協議を続けている。</w:t>
      </w:r>
    </w:p>
    <w:p w:rsidR="00BE2F1C" w:rsidRPr="00436C79" w:rsidRDefault="00BE2F1C" w:rsidP="00BE2F1C">
      <w:pPr>
        <w:ind w:leftChars="300" w:left="63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その中で、まずは高校物理の中で「物理</w:t>
      </w:r>
      <w:r w:rsidR="0043478F" w:rsidRPr="00436C79">
        <w:rPr>
          <w:rFonts w:ascii="ＭＳ ゴシック" w:eastAsia="ＭＳ ゴシック" w:hAnsi="ＭＳ ゴシック" w:hint="eastAsia"/>
          <w:sz w:val="20"/>
          <w:szCs w:val="20"/>
        </w:rPr>
        <w:t>で出てくる数学」「物理を教えていく中でつまず</w:t>
      </w:r>
      <w:r w:rsidRPr="00436C79">
        <w:rPr>
          <w:rFonts w:ascii="ＭＳ ゴシック" w:eastAsia="ＭＳ ゴシック" w:hAnsi="ＭＳ ゴシック" w:hint="eastAsia"/>
          <w:sz w:val="20"/>
          <w:szCs w:val="20"/>
        </w:rPr>
        <w:t>く数学」について、物理と数学のカリキュラムに沿って並べることからはじめることとなった。第１９回の会合では、この資料作成の中心となる「物理数学連携推進ワーキンググループ」の設立を決めた。</w:t>
      </w:r>
    </w:p>
    <w:p w:rsidR="00950356" w:rsidRDefault="00BE2F1C" w:rsidP="00BE2F1C">
      <w:pPr>
        <w:ind w:leftChars="300" w:left="630" w:firstLineChars="100" w:firstLine="200"/>
        <w:rPr>
          <w:rFonts w:ascii="ＭＳ ゴシック" w:eastAsia="ＭＳ ゴシック" w:hAnsi="ＭＳ ゴシック" w:hint="eastAsia"/>
          <w:sz w:val="20"/>
          <w:szCs w:val="20"/>
        </w:rPr>
      </w:pPr>
      <w:r w:rsidRPr="00436C79">
        <w:rPr>
          <w:rFonts w:ascii="ＭＳ ゴシック" w:eastAsia="ＭＳ ゴシック" w:hAnsi="ＭＳ ゴシック" w:hint="eastAsia"/>
          <w:sz w:val="20"/>
          <w:szCs w:val="20"/>
        </w:rPr>
        <w:t>平成２５年４月にワーキンググループの参加者を募り、５月より活動をスタートした。これまでに２回の会合を行った。その中で「高校物理でつまずく数学事例集」を、①三角関数、②微積分、③ベクトル、④その他、の４つに分類し整理した。</w:t>
      </w:r>
    </w:p>
    <w:p w:rsidR="00BE2F1C" w:rsidRPr="00436C79" w:rsidRDefault="00BE2F1C" w:rsidP="00BE2F1C">
      <w:pPr>
        <w:ind w:leftChars="300" w:left="63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lastRenderedPageBreak/>
        <w:t>第２０回会合にて、このワーキンググループの活動結果が報告された。また、より多くの事例を収集及びこの活動をより多くの教員と共有するために県内の高校物理教員にアンケート調査をすることが提案され、多くの参加者に賛同を頂いた。</w:t>
      </w:r>
    </w:p>
    <w:p w:rsidR="0043478F" w:rsidRPr="00436C79" w:rsidRDefault="00BE2F1C" w:rsidP="0043478F">
      <w:pPr>
        <w:ind w:leftChars="300" w:left="63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第２０回会合を受けて、９月にアンケート調査を県下の高校物理教員に行った。１１月には、アンケートの結果をもとに、宮崎県高等学校等教育研究会理科部会物理部会</w:t>
      </w:r>
      <w:r w:rsidR="0043478F" w:rsidRPr="00436C79">
        <w:rPr>
          <w:rFonts w:ascii="ＭＳ ゴシック" w:eastAsia="ＭＳ ゴシック" w:hAnsi="ＭＳ ゴシック" w:hint="eastAsia"/>
          <w:sz w:val="20"/>
          <w:szCs w:val="20"/>
        </w:rPr>
        <w:t>（以下、物理部会）</w:t>
      </w:r>
      <w:r w:rsidRPr="00436C79">
        <w:rPr>
          <w:rFonts w:ascii="ＭＳ ゴシック" w:eastAsia="ＭＳ ゴシック" w:hAnsi="ＭＳ ゴシック" w:hint="eastAsia"/>
          <w:sz w:val="20"/>
          <w:szCs w:val="20"/>
        </w:rPr>
        <w:t>の協力を得て、南部・中部・北部の各地区会において「物理でつまずく数学事例</w:t>
      </w:r>
      <w:r w:rsidR="0043478F" w:rsidRPr="00436C79">
        <w:rPr>
          <w:rFonts w:ascii="ＭＳ ゴシック" w:eastAsia="ＭＳ ゴシック" w:hAnsi="ＭＳ ゴシック" w:hint="eastAsia"/>
          <w:sz w:val="20"/>
          <w:szCs w:val="20"/>
        </w:rPr>
        <w:t>集」について協議し</w:t>
      </w:r>
      <w:r w:rsidR="00950356">
        <w:rPr>
          <w:rFonts w:ascii="ＭＳ ゴシック" w:eastAsia="ＭＳ ゴシック" w:hAnsi="ＭＳ ゴシック" w:hint="eastAsia"/>
          <w:sz w:val="20"/>
          <w:szCs w:val="20"/>
        </w:rPr>
        <w:t>、高校の先生方から事例やそ</w:t>
      </w:r>
      <w:r w:rsidRPr="00436C79">
        <w:rPr>
          <w:rFonts w:ascii="ＭＳ ゴシック" w:eastAsia="ＭＳ ゴシック" w:hAnsi="ＭＳ ゴシック" w:hint="eastAsia"/>
          <w:sz w:val="20"/>
          <w:szCs w:val="20"/>
        </w:rPr>
        <w:t>の原因、対応策、</w:t>
      </w:r>
      <w:r w:rsidR="0043478F" w:rsidRPr="00436C79">
        <w:rPr>
          <w:rFonts w:ascii="ＭＳ ゴシック" w:eastAsia="ＭＳ ゴシック" w:hAnsi="ＭＳ ゴシック" w:hint="eastAsia"/>
          <w:sz w:val="20"/>
          <w:szCs w:val="20"/>
        </w:rPr>
        <w:t>及び数学との連携について意見を頂いた</w:t>
      </w:r>
      <w:r w:rsidRPr="00436C79">
        <w:rPr>
          <w:rFonts w:ascii="ＭＳ ゴシック" w:eastAsia="ＭＳ ゴシック" w:hAnsi="ＭＳ ゴシック" w:hint="eastAsia"/>
          <w:sz w:val="20"/>
          <w:szCs w:val="20"/>
        </w:rPr>
        <w:t>。協議の結果、高校物理の中で微積分を中心に据えた授業展開は難しく、数学との連携については、①三角関数と③ベクトルに加え、④その他の中から「指数法則」を加えた３つの分野で工夫の余地があるという結論に達した。②微積分については具体例の紹介など、物理側から数学側へ教材を提供することができるとの意見でまとまった。</w:t>
      </w:r>
    </w:p>
    <w:p w:rsidR="0043478F" w:rsidRPr="00436C79" w:rsidRDefault="0043478F" w:rsidP="00A105F2">
      <w:pPr>
        <w:ind w:leftChars="300" w:left="63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第２１回会合では、上記のアンケートの結果及び物理部会地区会での協議について報告され、数学との連携において重要であると思われる「三角比・三角関数」、「ベクトル」、「指数法則」の分野について意見を交換し、連携のポイントについて協議を行った。協議を通して、</w:t>
      </w:r>
      <w:r w:rsidR="00A105F2" w:rsidRPr="00436C79">
        <w:rPr>
          <w:rFonts w:ascii="ＭＳ ゴシック" w:eastAsia="ＭＳ ゴシック" w:hAnsi="ＭＳ ゴシック" w:hint="eastAsia"/>
          <w:sz w:val="20"/>
          <w:szCs w:val="20"/>
        </w:rPr>
        <w:t>「三角比・三角関数」、「ベクトル」、「指数法則」の分野</w:t>
      </w:r>
      <w:r w:rsidRPr="00436C79">
        <w:rPr>
          <w:rFonts w:ascii="ＭＳ ゴシック" w:eastAsia="ＭＳ ゴシック" w:hAnsi="ＭＳ ゴシック" w:hint="eastAsia"/>
          <w:sz w:val="20"/>
          <w:szCs w:val="20"/>
        </w:rPr>
        <w:t>で数学との連携する工夫の余地があること、</w:t>
      </w:r>
      <w:r w:rsidR="00A105F2" w:rsidRPr="00436C79">
        <w:rPr>
          <w:rFonts w:ascii="ＭＳ ゴシック" w:eastAsia="ＭＳ ゴシック" w:hAnsi="ＭＳ ゴシック" w:hint="eastAsia"/>
          <w:sz w:val="20"/>
          <w:szCs w:val="20"/>
        </w:rPr>
        <w:t>「</w:t>
      </w:r>
      <w:r w:rsidRPr="00436C79">
        <w:rPr>
          <w:rFonts w:ascii="ＭＳ ゴシック" w:eastAsia="ＭＳ ゴシック" w:hAnsi="ＭＳ ゴシック" w:hint="eastAsia"/>
          <w:sz w:val="20"/>
          <w:szCs w:val="20"/>
        </w:rPr>
        <w:t>三角</w:t>
      </w:r>
      <w:r w:rsidR="00A105F2" w:rsidRPr="00436C79">
        <w:rPr>
          <w:rFonts w:ascii="ＭＳ ゴシック" w:eastAsia="ＭＳ ゴシック" w:hAnsi="ＭＳ ゴシック" w:hint="eastAsia"/>
          <w:sz w:val="20"/>
          <w:szCs w:val="20"/>
        </w:rPr>
        <w:t>比・三角</w:t>
      </w:r>
      <w:r w:rsidRPr="00436C79">
        <w:rPr>
          <w:rFonts w:ascii="ＭＳ ゴシック" w:eastAsia="ＭＳ ゴシック" w:hAnsi="ＭＳ ゴシック" w:hint="eastAsia"/>
          <w:sz w:val="20"/>
          <w:szCs w:val="20"/>
        </w:rPr>
        <w:t>関数</w:t>
      </w:r>
      <w:r w:rsidR="00A105F2" w:rsidRPr="00436C79">
        <w:rPr>
          <w:rFonts w:ascii="ＭＳ ゴシック" w:eastAsia="ＭＳ ゴシック" w:hAnsi="ＭＳ ゴシック" w:hint="eastAsia"/>
          <w:sz w:val="20"/>
          <w:szCs w:val="20"/>
        </w:rPr>
        <w:t>」</w:t>
      </w:r>
      <w:r w:rsidRPr="00436C79">
        <w:rPr>
          <w:rFonts w:ascii="ＭＳ ゴシック" w:eastAsia="ＭＳ ゴシック" w:hAnsi="ＭＳ ゴシック" w:hint="eastAsia"/>
          <w:sz w:val="20"/>
          <w:szCs w:val="20"/>
        </w:rPr>
        <w:t>と</w:t>
      </w:r>
      <w:r w:rsidR="00A105F2" w:rsidRPr="00436C79">
        <w:rPr>
          <w:rFonts w:ascii="ＭＳ ゴシック" w:eastAsia="ＭＳ ゴシック" w:hAnsi="ＭＳ ゴシック" w:hint="eastAsia"/>
          <w:sz w:val="20"/>
          <w:szCs w:val="20"/>
        </w:rPr>
        <w:t>「</w:t>
      </w:r>
      <w:r w:rsidRPr="00436C79">
        <w:rPr>
          <w:rFonts w:ascii="ＭＳ ゴシック" w:eastAsia="ＭＳ ゴシック" w:hAnsi="ＭＳ ゴシック" w:hint="eastAsia"/>
          <w:sz w:val="20"/>
          <w:szCs w:val="20"/>
        </w:rPr>
        <w:t>ベクトル</w:t>
      </w:r>
      <w:r w:rsidR="00A105F2" w:rsidRPr="00436C79">
        <w:rPr>
          <w:rFonts w:ascii="ＭＳ ゴシック" w:eastAsia="ＭＳ ゴシック" w:hAnsi="ＭＳ ゴシック" w:hint="eastAsia"/>
          <w:sz w:val="20"/>
          <w:szCs w:val="20"/>
        </w:rPr>
        <w:t>」</w:t>
      </w:r>
      <w:r w:rsidRPr="00436C79">
        <w:rPr>
          <w:rFonts w:ascii="ＭＳ ゴシック" w:eastAsia="ＭＳ ゴシック" w:hAnsi="ＭＳ ゴシック" w:hint="eastAsia"/>
          <w:sz w:val="20"/>
          <w:szCs w:val="20"/>
        </w:rPr>
        <w:t>に関しては数学と物理とで指導のアプローチに違いがあることが明確になった。</w:t>
      </w:r>
      <w:r w:rsidR="00A105F2" w:rsidRPr="00436C79">
        <w:rPr>
          <w:rFonts w:ascii="ＭＳ ゴシック" w:eastAsia="ＭＳ ゴシック" w:hAnsi="ＭＳ ゴシック" w:hint="eastAsia"/>
          <w:sz w:val="20"/>
          <w:szCs w:val="20"/>
        </w:rPr>
        <w:t>次の第２２回会合</w:t>
      </w:r>
      <w:r w:rsidRPr="00436C79">
        <w:rPr>
          <w:rFonts w:ascii="ＭＳ ゴシック" w:eastAsia="ＭＳ ゴシック" w:hAnsi="ＭＳ ゴシック" w:hint="eastAsia"/>
          <w:sz w:val="20"/>
          <w:szCs w:val="20"/>
        </w:rPr>
        <w:t>では高校数学科の先生にも参加いただいて、三角関数とベクトルの指導方法について情報交換を行うことを確認した。</w:t>
      </w:r>
    </w:p>
    <w:p w:rsidR="0043478F" w:rsidRPr="00436C79" w:rsidRDefault="0043478F" w:rsidP="00BE2F1C">
      <w:pPr>
        <w:ind w:leftChars="300" w:left="630" w:firstLineChars="100" w:firstLine="200"/>
        <w:rPr>
          <w:rFonts w:ascii="ＭＳ ゴシック" w:eastAsia="ＭＳ ゴシック" w:hAnsi="ＭＳ ゴシック"/>
          <w:sz w:val="20"/>
          <w:szCs w:val="20"/>
        </w:rPr>
      </w:pPr>
    </w:p>
    <w:p w:rsidR="004F5A80" w:rsidRPr="00436C79" w:rsidRDefault="004F5A80"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【協議の概要】</w:t>
      </w:r>
    </w:p>
    <w:p w:rsidR="00151A3E" w:rsidRPr="00436C79" w:rsidRDefault="00A105F2" w:rsidP="00A105F2">
      <w:pPr>
        <w:ind w:leftChars="300" w:left="63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初</w:t>
      </w:r>
      <w:r w:rsidR="00151A3E" w:rsidRPr="00436C79">
        <w:rPr>
          <w:rFonts w:ascii="ＭＳ ゴシック" w:eastAsia="ＭＳ ゴシック" w:hAnsi="ＭＳ ゴシック" w:hint="eastAsia"/>
          <w:sz w:val="20"/>
          <w:szCs w:val="20"/>
        </w:rPr>
        <w:t>めに、大学側世話人の森より、このテーマを協議することになった</w:t>
      </w:r>
      <w:r w:rsidRPr="00436C79">
        <w:rPr>
          <w:rFonts w:ascii="ＭＳ ゴシック" w:eastAsia="ＭＳ ゴシック" w:hAnsi="ＭＳ ゴシック" w:hint="eastAsia"/>
          <w:sz w:val="20"/>
          <w:szCs w:val="20"/>
        </w:rPr>
        <w:t>背景と</w:t>
      </w:r>
      <w:r w:rsidR="00950356">
        <w:rPr>
          <w:rFonts w:ascii="ＭＳ ゴシック" w:eastAsia="ＭＳ ゴシック" w:hAnsi="ＭＳ ゴシック" w:hint="eastAsia"/>
          <w:sz w:val="20"/>
          <w:szCs w:val="20"/>
        </w:rPr>
        <w:t>これまでの経緯が報告され、本会合</w:t>
      </w:r>
      <w:r w:rsidRPr="00436C79">
        <w:rPr>
          <w:rFonts w:ascii="ＭＳ ゴシック" w:eastAsia="ＭＳ ゴシック" w:hAnsi="ＭＳ ゴシック" w:hint="eastAsia"/>
          <w:sz w:val="20"/>
          <w:szCs w:val="20"/>
        </w:rPr>
        <w:t>で</w:t>
      </w:r>
      <w:r w:rsidR="00950356">
        <w:rPr>
          <w:rFonts w:ascii="ＭＳ ゴシック" w:eastAsia="ＭＳ ゴシック" w:hAnsi="ＭＳ ゴシック" w:hint="eastAsia"/>
          <w:sz w:val="20"/>
          <w:szCs w:val="20"/>
        </w:rPr>
        <w:t>は</w:t>
      </w:r>
      <w:r w:rsidR="00950356" w:rsidRPr="00436C79">
        <w:rPr>
          <w:rFonts w:ascii="ＭＳ ゴシック" w:eastAsia="ＭＳ ゴシック" w:hAnsi="ＭＳ ゴシック" w:hint="eastAsia"/>
          <w:sz w:val="20"/>
          <w:szCs w:val="20"/>
        </w:rPr>
        <w:t>「三角比・三角関数」、「ベクトル」、「指数法則」の分野</w:t>
      </w:r>
      <w:r w:rsidR="00950356">
        <w:rPr>
          <w:rFonts w:ascii="ＭＳ ゴシック" w:eastAsia="ＭＳ ゴシック" w:hAnsi="ＭＳ ゴシック" w:hint="eastAsia"/>
          <w:sz w:val="20"/>
          <w:szCs w:val="20"/>
        </w:rPr>
        <w:t>で数学と連携できることについて協議していくことを確認した。</w:t>
      </w:r>
      <w:r w:rsidRPr="00436C79">
        <w:rPr>
          <w:rFonts w:ascii="ＭＳ ゴシック" w:eastAsia="ＭＳ ゴシック" w:hAnsi="ＭＳ ゴシック" w:hint="eastAsia"/>
          <w:sz w:val="20"/>
          <w:szCs w:val="20"/>
        </w:rPr>
        <w:t>次に、</w:t>
      </w:r>
      <w:r w:rsidR="007407D8" w:rsidRPr="00436C79">
        <w:rPr>
          <w:rFonts w:ascii="ＭＳ ゴシック" w:eastAsia="ＭＳ ゴシック" w:hAnsi="ＭＳ ゴシック" w:hint="eastAsia"/>
          <w:sz w:val="20"/>
          <w:szCs w:val="20"/>
        </w:rPr>
        <w:t>宮崎日大高校の重永高俊氏より「三角比・三角関数」と「ベクトル」を</w:t>
      </w:r>
      <w:r w:rsidRPr="00436C79">
        <w:rPr>
          <w:rFonts w:ascii="ＭＳ ゴシック" w:eastAsia="ＭＳ ゴシック" w:hAnsi="ＭＳ ゴシック" w:hint="eastAsia"/>
          <w:sz w:val="20"/>
          <w:szCs w:val="20"/>
        </w:rPr>
        <w:t>高校物理ではどのように教えられているか</w:t>
      </w:r>
      <w:r w:rsidR="007407D8" w:rsidRPr="00436C79">
        <w:rPr>
          <w:rFonts w:ascii="ＭＳ ゴシック" w:eastAsia="ＭＳ ゴシック" w:hAnsi="ＭＳ ゴシック" w:hint="eastAsia"/>
          <w:sz w:val="20"/>
          <w:szCs w:val="20"/>
        </w:rPr>
        <w:t>について、</w:t>
      </w:r>
      <w:r w:rsidR="00151A3E" w:rsidRPr="00436C79">
        <w:rPr>
          <w:rFonts w:ascii="ＭＳ ゴシック" w:eastAsia="ＭＳ ゴシック" w:hAnsi="ＭＳ ゴシック" w:hint="eastAsia"/>
          <w:sz w:val="20"/>
          <w:szCs w:val="20"/>
        </w:rPr>
        <w:t>現場の状況を</w:t>
      </w:r>
      <w:r w:rsidR="007407D8" w:rsidRPr="00436C79">
        <w:rPr>
          <w:rFonts w:ascii="ＭＳ ゴシック" w:eastAsia="ＭＳ ゴシック" w:hAnsi="ＭＳ ゴシック" w:hint="eastAsia"/>
          <w:sz w:val="20"/>
          <w:szCs w:val="20"/>
        </w:rPr>
        <w:t>紹介していただいた。続いて</w:t>
      </w:r>
      <w:r w:rsidR="00151A3E" w:rsidRPr="00436C79">
        <w:rPr>
          <w:rFonts w:ascii="ＭＳ ゴシック" w:eastAsia="ＭＳ ゴシック" w:hAnsi="ＭＳ ゴシック" w:hint="eastAsia"/>
          <w:sz w:val="20"/>
          <w:szCs w:val="20"/>
        </w:rPr>
        <w:t>、高校側世話人の木村より、これまでの協議を整理した資料が提示され、「三角比・三角関数」、「ベクトル」、「指数法則」の三分野について、物理で使う内容、数学と物理での違い、物理でつまずく点、連携のポイントが解説された。</w:t>
      </w:r>
    </w:p>
    <w:p w:rsidR="002A7A2C" w:rsidRPr="00436C79" w:rsidRDefault="007407D8" w:rsidP="00A105F2">
      <w:pPr>
        <w:ind w:leftChars="300" w:left="63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その後、説明された内容に関して、</w:t>
      </w:r>
      <w:r w:rsidR="00151A3E" w:rsidRPr="00436C79">
        <w:rPr>
          <w:rFonts w:ascii="ＭＳ ゴシック" w:eastAsia="ＭＳ ゴシック" w:hAnsi="ＭＳ ゴシック" w:hint="eastAsia"/>
          <w:sz w:val="20"/>
          <w:szCs w:val="20"/>
        </w:rPr>
        <w:t>参加者から</w:t>
      </w:r>
      <w:r w:rsidR="00051103" w:rsidRPr="00436C79">
        <w:rPr>
          <w:rFonts w:ascii="ＭＳ ゴシック" w:eastAsia="ＭＳ ゴシック" w:hAnsi="ＭＳ ゴシック" w:hint="eastAsia"/>
          <w:sz w:val="20"/>
          <w:szCs w:val="20"/>
        </w:rPr>
        <w:t>自由にコメントや意見を発言してもら</w:t>
      </w:r>
      <w:r w:rsidR="002A7A2C" w:rsidRPr="00436C79">
        <w:rPr>
          <w:rFonts w:ascii="ＭＳ ゴシック" w:eastAsia="ＭＳ ゴシック" w:hAnsi="ＭＳ ゴシック" w:hint="eastAsia"/>
          <w:sz w:val="20"/>
          <w:szCs w:val="20"/>
        </w:rPr>
        <w:t>った。今回は、高校数学</w:t>
      </w:r>
      <w:r w:rsidR="00051103" w:rsidRPr="00436C79">
        <w:rPr>
          <w:rFonts w:ascii="ＭＳ ゴシック" w:eastAsia="ＭＳ ゴシック" w:hAnsi="ＭＳ ゴシック" w:hint="eastAsia"/>
          <w:sz w:val="20"/>
          <w:szCs w:val="20"/>
        </w:rPr>
        <w:t>の教員も参加されており、数学側から見た物理での教え方について貴重</w:t>
      </w:r>
      <w:r w:rsidR="002A7A2C" w:rsidRPr="00436C79">
        <w:rPr>
          <w:rFonts w:ascii="ＭＳ ゴシック" w:eastAsia="ＭＳ ゴシック" w:hAnsi="ＭＳ ゴシック" w:hint="eastAsia"/>
          <w:sz w:val="20"/>
          <w:szCs w:val="20"/>
        </w:rPr>
        <w:t>な意見が多く得られた。</w:t>
      </w:r>
      <w:r w:rsidR="001301FE" w:rsidRPr="00436C79">
        <w:rPr>
          <w:rFonts w:ascii="ＭＳ ゴシック" w:eastAsia="ＭＳ ゴシック" w:hAnsi="ＭＳ ゴシック" w:hint="eastAsia"/>
          <w:sz w:val="20"/>
          <w:szCs w:val="20"/>
        </w:rPr>
        <w:t>それに対</w:t>
      </w:r>
      <w:r w:rsidR="00051103" w:rsidRPr="00436C79">
        <w:rPr>
          <w:rFonts w:ascii="ＭＳ ゴシック" w:eastAsia="ＭＳ ゴシック" w:hAnsi="ＭＳ ゴシック" w:hint="eastAsia"/>
          <w:sz w:val="20"/>
          <w:szCs w:val="20"/>
        </w:rPr>
        <w:t>して、物理側からも多くのコメントがなされ、</w:t>
      </w:r>
      <w:r w:rsidR="001301FE" w:rsidRPr="00436C79">
        <w:rPr>
          <w:rFonts w:ascii="ＭＳ ゴシック" w:eastAsia="ＭＳ ゴシック" w:hAnsi="ＭＳ ゴシック" w:hint="eastAsia"/>
          <w:sz w:val="20"/>
          <w:szCs w:val="20"/>
        </w:rPr>
        <w:t>議論がより深まった。</w:t>
      </w:r>
      <w:r w:rsidR="006A1A9E" w:rsidRPr="00436C79">
        <w:rPr>
          <w:rFonts w:ascii="ＭＳ ゴシック" w:eastAsia="ＭＳ ゴシック" w:hAnsi="ＭＳ ゴシック" w:hint="eastAsia"/>
          <w:sz w:val="20"/>
          <w:szCs w:val="20"/>
        </w:rPr>
        <w:t>数学側からの</w:t>
      </w:r>
      <w:r w:rsidR="001301FE" w:rsidRPr="00436C79">
        <w:rPr>
          <w:rFonts w:ascii="ＭＳ ゴシック" w:eastAsia="ＭＳ ゴシック" w:hAnsi="ＭＳ ゴシック" w:hint="eastAsia"/>
          <w:sz w:val="20"/>
          <w:szCs w:val="20"/>
        </w:rPr>
        <w:t>主な</w:t>
      </w:r>
      <w:r w:rsidR="006A1A9E" w:rsidRPr="00436C79">
        <w:rPr>
          <w:rFonts w:ascii="ＭＳ ゴシック" w:eastAsia="ＭＳ ゴシック" w:hAnsi="ＭＳ ゴシック" w:hint="eastAsia"/>
          <w:sz w:val="20"/>
          <w:szCs w:val="20"/>
        </w:rPr>
        <w:t>意見を以下にまとめる</w:t>
      </w:r>
      <w:r w:rsidR="002A7A2C" w:rsidRPr="00436C79">
        <w:rPr>
          <w:rFonts w:ascii="ＭＳ ゴシック" w:eastAsia="ＭＳ ゴシック" w:hAnsi="ＭＳ ゴシック" w:hint="eastAsia"/>
          <w:sz w:val="20"/>
          <w:szCs w:val="20"/>
        </w:rPr>
        <w:t>。</w:t>
      </w:r>
    </w:p>
    <w:p w:rsidR="002A7A2C" w:rsidRPr="00436C79" w:rsidRDefault="002A7A2C" w:rsidP="002A7A2C">
      <w:pPr>
        <w:numPr>
          <w:ilvl w:val="0"/>
          <w:numId w:val="42"/>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物理の速度の分解で出てくる</w:t>
      </w:r>
      <w:proofErr w:type="spellStart"/>
      <w:r w:rsidRPr="00436C79">
        <w:rPr>
          <w:rFonts w:ascii="ＭＳ ゴシック" w:eastAsia="ＭＳ ゴシック" w:hAnsi="ＭＳ ゴシック" w:hint="eastAsia"/>
          <w:sz w:val="20"/>
          <w:szCs w:val="20"/>
        </w:rPr>
        <w:t>Vx</w:t>
      </w:r>
      <w:proofErr w:type="spellEnd"/>
      <w:r w:rsidRPr="00436C79">
        <w:rPr>
          <w:rFonts w:ascii="ＭＳ ゴシック" w:eastAsia="ＭＳ ゴシック" w:hAnsi="ＭＳ ゴシック" w:hint="eastAsia"/>
          <w:sz w:val="20"/>
          <w:szCs w:val="20"/>
        </w:rPr>
        <w:t>＝</w:t>
      </w:r>
      <w:proofErr w:type="spellStart"/>
      <w:r w:rsidRPr="00436C79">
        <w:rPr>
          <w:rFonts w:ascii="ＭＳ ゴシック" w:eastAsia="ＭＳ ゴシック" w:hAnsi="ＭＳ ゴシック" w:hint="eastAsia"/>
          <w:sz w:val="20"/>
          <w:szCs w:val="20"/>
        </w:rPr>
        <w:t>Vcos</w:t>
      </w:r>
      <w:proofErr w:type="spellEnd"/>
      <w:r w:rsidRPr="00436C79">
        <w:rPr>
          <w:rFonts w:ascii="ＭＳ ゴシック" w:eastAsia="ＭＳ ゴシック" w:hAnsi="ＭＳ ゴシック" w:hint="eastAsia"/>
          <w:sz w:val="20"/>
          <w:szCs w:val="20"/>
        </w:rPr>
        <w:t>θという表現は、数学では違和感がある。</w:t>
      </w:r>
      <w:proofErr w:type="spellStart"/>
      <w:r w:rsidRPr="00436C79">
        <w:rPr>
          <w:rFonts w:ascii="ＭＳ ゴシック" w:eastAsia="ＭＳ ゴシック" w:hAnsi="ＭＳ ゴシック" w:hint="eastAsia"/>
          <w:sz w:val="20"/>
          <w:szCs w:val="20"/>
        </w:rPr>
        <w:t>cos</w:t>
      </w:r>
      <w:proofErr w:type="spellEnd"/>
      <w:r w:rsidRPr="00436C79">
        <w:rPr>
          <w:rFonts w:ascii="ＭＳ ゴシック" w:eastAsia="ＭＳ ゴシック" w:hAnsi="ＭＳ ゴシック" w:hint="eastAsia"/>
          <w:sz w:val="20"/>
          <w:szCs w:val="20"/>
        </w:rPr>
        <w:t>θ＝</w:t>
      </w:r>
      <w:proofErr w:type="spellStart"/>
      <w:r w:rsidRPr="00436C79">
        <w:rPr>
          <w:rFonts w:ascii="ＭＳ ゴシック" w:eastAsia="ＭＳ ゴシック" w:hAnsi="ＭＳ ゴシック" w:hint="eastAsia"/>
          <w:sz w:val="20"/>
          <w:szCs w:val="20"/>
        </w:rPr>
        <w:t>Vx</w:t>
      </w:r>
      <w:proofErr w:type="spellEnd"/>
      <w:r w:rsidRPr="00436C79">
        <w:rPr>
          <w:rFonts w:ascii="ＭＳ ゴシック" w:eastAsia="ＭＳ ゴシック" w:hAnsi="ＭＳ ゴシック" w:hint="eastAsia"/>
          <w:sz w:val="20"/>
          <w:szCs w:val="20"/>
        </w:rPr>
        <w:t>／V</w:t>
      </w:r>
      <w:r w:rsidR="00D14987">
        <w:rPr>
          <w:rFonts w:ascii="ＭＳ ゴシック" w:eastAsia="ＭＳ ゴシック" w:hAnsi="ＭＳ ゴシック" w:hint="eastAsia"/>
          <w:sz w:val="20"/>
          <w:szCs w:val="20"/>
        </w:rPr>
        <w:t>のように</w:t>
      </w:r>
      <w:proofErr w:type="spellStart"/>
      <w:r w:rsidR="00D14987">
        <w:rPr>
          <w:rFonts w:ascii="ＭＳ ゴシック" w:eastAsia="ＭＳ ゴシック" w:hAnsi="ＭＳ ゴシック" w:hint="eastAsia"/>
          <w:sz w:val="20"/>
          <w:szCs w:val="20"/>
        </w:rPr>
        <w:t>cos</w:t>
      </w:r>
      <w:proofErr w:type="spellEnd"/>
      <w:r w:rsidR="00D14987">
        <w:rPr>
          <w:rFonts w:ascii="ＭＳ ゴシック" w:eastAsia="ＭＳ ゴシック" w:hAnsi="ＭＳ ゴシック" w:hint="eastAsia"/>
          <w:sz w:val="20"/>
          <w:szCs w:val="20"/>
        </w:rPr>
        <w:t>θ＝…という表現の</w:t>
      </w:r>
      <w:r w:rsidRPr="00436C79">
        <w:rPr>
          <w:rFonts w:ascii="ＭＳ ゴシック" w:eastAsia="ＭＳ ゴシック" w:hAnsi="ＭＳ ゴシック" w:hint="eastAsia"/>
          <w:sz w:val="20"/>
          <w:szCs w:val="20"/>
        </w:rPr>
        <w:t>方が数学では一般的。</w:t>
      </w:r>
    </w:p>
    <w:p w:rsidR="002A7A2C" w:rsidRPr="00436C79" w:rsidRDefault="00E50BA1" w:rsidP="002A7A2C">
      <w:pPr>
        <w:numPr>
          <w:ilvl w:val="0"/>
          <w:numId w:val="42"/>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交流回路等で出てくるV=V</w:t>
      </w:r>
      <w:r w:rsidRPr="00436C79">
        <w:rPr>
          <w:rFonts w:ascii="ＭＳ ゴシック" w:eastAsia="ＭＳ ゴシック" w:hAnsi="ＭＳ ゴシック" w:hint="eastAsia"/>
          <w:sz w:val="20"/>
          <w:szCs w:val="20"/>
          <w:vertAlign w:val="subscript"/>
        </w:rPr>
        <w:t>0</w:t>
      </w:r>
      <w:r w:rsidRPr="00436C79">
        <w:rPr>
          <w:rFonts w:ascii="ＭＳ ゴシック" w:eastAsia="ＭＳ ゴシック" w:hAnsi="ＭＳ ゴシック" w:hint="eastAsia"/>
          <w:sz w:val="20"/>
          <w:szCs w:val="20"/>
        </w:rPr>
        <w:t>sin（ωt－π/2）のような式は何が変数かわからない。また、そのままではグラフが書けない</w:t>
      </w:r>
      <w:r w:rsidR="006A1A9E" w:rsidRPr="00436C79">
        <w:rPr>
          <w:rFonts w:ascii="ＭＳ ゴシック" w:eastAsia="ＭＳ ゴシック" w:hAnsi="ＭＳ ゴシック" w:hint="eastAsia"/>
          <w:sz w:val="20"/>
          <w:szCs w:val="20"/>
        </w:rPr>
        <w:t>。通常はy＝sin(2x-π/2)＝y＝sin2(x－π/4)</w:t>
      </w:r>
      <w:r w:rsidR="00D14987">
        <w:rPr>
          <w:rFonts w:ascii="ＭＳ ゴシック" w:eastAsia="ＭＳ ゴシック" w:hAnsi="ＭＳ ゴシック" w:hint="eastAsia"/>
          <w:sz w:val="20"/>
          <w:szCs w:val="20"/>
        </w:rPr>
        <w:t>のように変形してグラフを書く</w:t>
      </w:r>
      <w:r w:rsidR="006A1A9E" w:rsidRPr="00436C79">
        <w:rPr>
          <w:rFonts w:ascii="ＭＳ ゴシック" w:eastAsia="ＭＳ ゴシック" w:hAnsi="ＭＳ ゴシック" w:hint="eastAsia"/>
          <w:sz w:val="20"/>
          <w:szCs w:val="20"/>
        </w:rPr>
        <w:t>。</w:t>
      </w:r>
    </w:p>
    <w:p w:rsidR="006A1A9E" w:rsidRPr="00436C79" w:rsidRDefault="006A1A9E" w:rsidP="002A7A2C">
      <w:pPr>
        <w:numPr>
          <w:ilvl w:val="0"/>
          <w:numId w:val="42"/>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ベクトル和について、平行四辺形の法則よりはベクトルをつなぎ合わせて合成する方法で教えている。</w:t>
      </w:r>
    </w:p>
    <w:p w:rsidR="006A1A9E" w:rsidRPr="00436C79" w:rsidRDefault="00D14987" w:rsidP="002A7A2C">
      <w:pPr>
        <w:numPr>
          <w:ilvl w:val="0"/>
          <w:numId w:val="42"/>
        </w:numPr>
        <w:rPr>
          <w:rFonts w:ascii="ＭＳ ゴシック" w:eastAsia="ＭＳ ゴシック" w:hAnsi="ＭＳ ゴシック"/>
          <w:sz w:val="20"/>
          <w:szCs w:val="20"/>
        </w:rPr>
      </w:pPr>
      <w:r>
        <w:rPr>
          <w:rFonts w:ascii="ＭＳ ゴシック" w:eastAsia="ＭＳ ゴシック" w:hAnsi="ＭＳ ゴシック" w:hint="eastAsia"/>
          <w:sz w:val="20"/>
          <w:szCs w:val="20"/>
        </w:rPr>
        <w:t>ベクトルの差については、逆ベクトルの和として</w:t>
      </w:r>
      <w:r w:rsidR="006A1A9E" w:rsidRPr="00436C79">
        <w:rPr>
          <w:rFonts w:ascii="ＭＳ ゴシック" w:eastAsia="ＭＳ ゴシック" w:hAnsi="ＭＳ ゴシック" w:hint="eastAsia"/>
          <w:sz w:val="20"/>
          <w:szCs w:val="20"/>
        </w:rPr>
        <w:t>説明している。</w:t>
      </w:r>
    </w:p>
    <w:p w:rsidR="00151A3E" w:rsidRPr="00436C79" w:rsidRDefault="001301FE" w:rsidP="00A105F2">
      <w:pPr>
        <w:ind w:leftChars="300" w:left="63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本会合の協議で、物理と数学との考え方の違い、指導方法の違いがより明確になった。今後も数学の先生方にも参加していただき、物理と数学との情報交換をしていくこと、及び物理連絡開会から高校の数学部会などへの働きかけを進めていくことを確認した。それと同時に、次のステップとして個々の高校現場で</w:t>
      </w:r>
      <w:r w:rsidR="0064174D" w:rsidRPr="00436C79">
        <w:rPr>
          <w:rFonts w:ascii="ＭＳ ゴシック" w:eastAsia="ＭＳ ゴシック" w:hAnsi="ＭＳ ゴシック" w:hint="eastAsia"/>
          <w:sz w:val="20"/>
          <w:szCs w:val="20"/>
        </w:rPr>
        <w:t>数学と物理の連携を実践してもらいたいと</w:t>
      </w:r>
      <w:r w:rsidR="00051103" w:rsidRPr="00436C79">
        <w:rPr>
          <w:rFonts w:ascii="ＭＳ ゴシック" w:eastAsia="ＭＳ ゴシック" w:hAnsi="ＭＳ ゴシック" w:hint="eastAsia"/>
          <w:sz w:val="20"/>
          <w:szCs w:val="20"/>
        </w:rPr>
        <w:t>投げかけて協議が終了した</w:t>
      </w:r>
      <w:r w:rsidRPr="00436C79">
        <w:rPr>
          <w:rFonts w:ascii="ＭＳ ゴシック" w:eastAsia="ＭＳ ゴシック" w:hAnsi="ＭＳ ゴシック" w:hint="eastAsia"/>
          <w:sz w:val="20"/>
          <w:szCs w:val="20"/>
        </w:rPr>
        <w:t>。</w:t>
      </w:r>
    </w:p>
    <w:p w:rsidR="004F5A80" w:rsidRPr="00436C79" w:rsidRDefault="004F5A80" w:rsidP="00EA4BAE">
      <w:pPr>
        <w:ind w:leftChars="200" w:left="420"/>
        <w:rPr>
          <w:rFonts w:ascii="ＭＳ ゴシック" w:eastAsia="ＭＳ ゴシック" w:hAnsi="ＭＳ ゴシック"/>
          <w:sz w:val="20"/>
          <w:szCs w:val="20"/>
        </w:rPr>
      </w:pPr>
    </w:p>
    <w:p w:rsidR="004F5A80" w:rsidRPr="00436C79" w:rsidRDefault="004F5A80"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【主な発言等】</w:t>
      </w:r>
    </w:p>
    <w:p w:rsidR="004F5A80"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w:t>
      </w:r>
      <w:r w:rsidR="00725820" w:rsidRPr="00436C79">
        <w:rPr>
          <w:rFonts w:ascii="ＭＳ ゴシック" w:eastAsia="ＭＳ ゴシック" w:hAnsi="ＭＳ ゴシック" w:hint="eastAsia"/>
          <w:sz w:val="20"/>
          <w:szCs w:val="20"/>
        </w:rPr>
        <w:t>数学ではベクトルとは「運ぶ人」という意味なので、平行四辺形ではなく、平行移動してベクトルをつなぎ合わせて和とする。</w:t>
      </w:r>
    </w:p>
    <w:p w:rsidR="00725820"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725820" w:rsidRPr="00436C79">
        <w:rPr>
          <w:rFonts w:ascii="ＭＳ ゴシック" w:eastAsia="ＭＳ ゴシック" w:hAnsi="ＭＳ ゴシック" w:hint="eastAsia"/>
          <w:sz w:val="20"/>
          <w:szCs w:val="20"/>
        </w:rPr>
        <w:t>ベクトルの原点を動かすことは、学生にとって抵抗はないのか。</w:t>
      </w:r>
    </w:p>
    <w:p w:rsidR="00725820"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w:t>
      </w:r>
      <w:r w:rsidR="00725820" w:rsidRPr="00436C79">
        <w:rPr>
          <w:rFonts w:ascii="ＭＳ ゴシック" w:eastAsia="ＭＳ ゴシック" w:hAnsi="ＭＳ ゴシック" w:hint="eastAsia"/>
          <w:sz w:val="20"/>
          <w:szCs w:val="20"/>
        </w:rPr>
        <w:t>「有向線分」と「ベクトル」は違うがその違いを学生に理解させるのは難しい。</w:t>
      </w:r>
      <w:r w:rsidR="00E475C4" w:rsidRPr="00436C79">
        <w:rPr>
          <w:rFonts w:ascii="ＭＳ ゴシック" w:eastAsia="ＭＳ ゴシック" w:hAnsi="ＭＳ ゴシック" w:hint="eastAsia"/>
          <w:sz w:val="20"/>
          <w:szCs w:val="20"/>
        </w:rPr>
        <w:t>中学校で学ぶ合同で平行移動を学ぶので、それと同じようにベクトルも平行移動しても同じだということで生徒は理解できていると思う。</w:t>
      </w:r>
    </w:p>
    <w:p w:rsidR="00E475C4"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E34A2E">
        <w:rPr>
          <w:rFonts w:ascii="ＭＳ ゴシック" w:eastAsia="ＭＳ ゴシック" w:hAnsi="ＭＳ ゴシック" w:hint="eastAsia"/>
          <w:sz w:val="20"/>
          <w:szCs w:val="20"/>
        </w:rPr>
        <w:t>これまでの協議で教える内容の順番を揃えるのは難しいが、一方が</w:t>
      </w:r>
      <w:r w:rsidR="00E475C4" w:rsidRPr="00436C79">
        <w:rPr>
          <w:rFonts w:ascii="ＭＳ ゴシック" w:eastAsia="ＭＳ ゴシック" w:hAnsi="ＭＳ ゴシック" w:hint="eastAsia"/>
          <w:sz w:val="20"/>
          <w:szCs w:val="20"/>
        </w:rPr>
        <w:t>いつ教えるのかを</w:t>
      </w:r>
      <w:r w:rsidR="00E34A2E">
        <w:rPr>
          <w:rFonts w:ascii="ＭＳ ゴシック" w:eastAsia="ＭＳ ゴシック" w:hAnsi="ＭＳ ゴシック" w:hint="eastAsia"/>
          <w:sz w:val="20"/>
          <w:szCs w:val="20"/>
        </w:rPr>
        <w:t>お互い</w:t>
      </w:r>
      <w:r w:rsidR="00E475C4" w:rsidRPr="00436C79">
        <w:rPr>
          <w:rFonts w:ascii="ＭＳ ゴシック" w:eastAsia="ＭＳ ゴシック" w:hAnsi="ＭＳ ゴシック" w:hint="eastAsia"/>
          <w:sz w:val="20"/>
          <w:szCs w:val="20"/>
        </w:rPr>
        <w:t>把握して</w:t>
      </w:r>
      <w:r w:rsidR="00E34A2E">
        <w:rPr>
          <w:rFonts w:ascii="ＭＳ ゴシック" w:eastAsia="ＭＳ ゴシック" w:hAnsi="ＭＳ ゴシック" w:hint="eastAsia"/>
          <w:sz w:val="20"/>
          <w:szCs w:val="20"/>
        </w:rPr>
        <w:t>いく</w:t>
      </w:r>
      <w:r w:rsidR="00E475C4" w:rsidRPr="00436C79">
        <w:rPr>
          <w:rFonts w:ascii="ＭＳ ゴシック" w:eastAsia="ＭＳ ゴシック" w:hAnsi="ＭＳ ゴシック" w:hint="eastAsia"/>
          <w:sz w:val="20"/>
          <w:szCs w:val="20"/>
        </w:rPr>
        <w:t>ことが重要。</w:t>
      </w:r>
    </w:p>
    <w:p w:rsidR="00E475C4"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E475C4" w:rsidRPr="00436C79">
        <w:rPr>
          <w:rFonts w:ascii="ＭＳ ゴシック" w:eastAsia="ＭＳ ゴシック" w:hAnsi="ＭＳ ゴシック" w:hint="eastAsia"/>
          <w:sz w:val="20"/>
          <w:szCs w:val="20"/>
        </w:rPr>
        <w:t>数学では引き算をどのように教えているか。</w:t>
      </w:r>
    </w:p>
    <w:p w:rsidR="00E475C4"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w:t>
      </w:r>
      <w:r w:rsidR="00E475C4" w:rsidRPr="00436C79">
        <w:rPr>
          <w:rFonts w:ascii="ＭＳ ゴシック" w:eastAsia="ＭＳ ゴシック" w:hAnsi="ＭＳ ゴシック" w:hint="eastAsia"/>
          <w:sz w:val="20"/>
          <w:szCs w:val="20"/>
        </w:rPr>
        <w:t>ベクトルの引き算は定義の問題であって、私は</w:t>
      </w:r>
      <m:oMath>
        <m:acc>
          <m:accPr>
            <m:chr m:val="⃗"/>
            <m:ctrlPr>
              <w:rPr>
                <w:rFonts w:ascii="Cambria Math" w:eastAsia="ＭＳ ゴシック" w:hAnsi="Cambria Math"/>
                <w:sz w:val="20"/>
                <w:szCs w:val="20"/>
              </w:rPr>
            </m:ctrlPr>
          </m:accPr>
          <m:e>
            <m:r>
              <m:rPr>
                <m:sty m:val="p"/>
              </m:rPr>
              <w:rPr>
                <w:rFonts w:ascii="Cambria Math" w:eastAsia="ＭＳ ゴシック" w:hAnsi="Cambria Math"/>
                <w:sz w:val="20"/>
                <w:szCs w:val="20"/>
              </w:rPr>
              <m:t>a</m:t>
            </m:r>
          </m:e>
        </m:acc>
        <m:r>
          <m:rPr>
            <m:sty m:val="p"/>
          </m:rPr>
          <w:rPr>
            <w:rFonts w:ascii="Cambria Math" w:eastAsia="ＭＳ ゴシック" w:hAnsi="Cambria Math"/>
            <w:sz w:val="20"/>
            <w:szCs w:val="20"/>
          </w:rPr>
          <m:t>-</m:t>
        </m:r>
        <m:acc>
          <m:accPr>
            <m:chr m:val="⃗"/>
            <m:ctrlPr>
              <w:rPr>
                <w:rFonts w:ascii="Cambria Math" w:eastAsia="ＭＳ ゴシック" w:hAnsi="Cambria Math"/>
                <w:sz w:val="20"/>
                <w:szCs w:val="20"/>
              </w:rPr>
            </m:ctrlPr>
          </m:accPr>
          <m:e>
            <m:r>
              <m:rPr>
                <m:sty m:val="p"/>
              </m:rPr>
              <w:rPr>
                <w:rFonts w:ascii="Cambria Math" w:eastAsia="ＭＳ ゴシック" w:hAnsi="Cambria Math"/>
                <w:sz w:val="20"/>
                <w:szCs w:val="20"/>
              </w:rPr>
              <m:t>b</m:t>
            </m:r>
          </m:e>
        </m:acc>
        <m:r>
          <m:rPr>
            <m:sty m:val="p"/>
          </m:rPr>
          <w:rPr>
            <w:rFonts w:ascii="Cambria Math" w:eastAsia="ＭＳ ゴシック" w:hAnsi="Cambria Math"/>
            <w:sz w:val="20"/>
            <w:szCs w:val="20"/>
          </w:rPr>
          <m:t>=</m:t>
        </m:r>
        <m:acc>
          <m:accPr>
            <m:chr m:val="⃗"/>
            <m:ctrlPr>
              <w:rPr>
                <w:rFonts w:ascii="Cambria Math" w:eastAsia="ＭＳ ゴシック" w:hAnsi="Cambria Math"/>
                <w:sz w:val="20"/>
                <w:szCs w:val="20"/>
              </w:rPr>
            </m:ctrlPr>
          </m:accPr>
          <m:e>
            <m:r>
              <m:rPr>
                <m:sty m:val="p"/>
              </m:rPr>
              <w:rPr>
                <w:rFonts w:ascii="Cambria Math" w:eastAsia="ＭＳ ゴシック" w:hAnsi="Cambria Math"/>
                <w:sz w:val="20"/>
                <w:szCs w:val="20"/>
              </w:rPr>
              <m:t>a</m:t>
            </m:r>
          </m:e>
        </m:acc>
        <m:r>
          <m:rPr>
            <m:sty m:val="p"/>
          </m:rPr>
          <w:rPr>
            <w:rFonts w:ascii="Cambria Math" w:eastAsia="ＭＳ ゴシック" w:hAnsi="Cambria Math"/>
            <w:sz w:val="20"/>
            <w:szCs w:val="20"/>
          </w:rPr>
          <m:t>+(-</m:t>
        </m:r>
        <m:acc>
          <m:accPr>
            <m:chr m:val="⃗"/>
            <m:ctrlPr>
              <w:rPr>
                <w:rFonts w:ascii="Cambria Math" w:eastAsia="ＭＳ ゴシック" w:hAnsi="Cambria Math"/>
                <w:sz w:val="20"/>
                <w:szCs w:val="20"/>
              </w:rPr>
            </m:ctrlPr>
          </m:accPr>
          <m:e>
            <m:r>
              <m:rPr>
                <m:sty m:val="p"/>
              </m:rPr>
              <w:rPr>
                <w:rFonts w:ascii="Cambria Math" w:eastAsia="ＭＳ ゴシック" w:hAnsi="Cambria Math"/>
                <w:sz w:val="20"/>
                <w:szCs w:val="20"/>
              </w:rPr>
              <m:t>b</m:t>
            </m:r>
          </m:e>
        </m:acc>
        <m:r>
          <m:rPr>
            <m:sty m:val="p"/>
          </m:rPr>
          <w:rPr>
            <w:rFonts w:ascii="Cambria Math" w:eastAsia="ＭＳ ゴシック" w:hAnsi="Cambria Math"/>
            <w:sz w:val="20"/>
            <w:szCs w:val="20"/>
          </w:rPr>
          <m:t>)</m:t>
        </m:r>
      </m:oMath>
      <w:r w:rsidR="00E475C4" w:rsidRPr="00436C79">
        <w:rPr>
          <w:rFonts w:ascii="ＭＳ ゴシック" w:eastAsia="ＭＳ ゴシック" w:hAnsi="ＭＳ ゴシック" w:hint="eastAsia"/>
          <w:sz w:val="20"/>
          <w:szCs w:val="20"/>
        </w:rPr>
        <w:t>のように逆ベクトルの和として教えている。</w:t>
      </w:r>
    </w:p>
    <w:p w:rsidR="00E475C4"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w:t>
      </w:r>
      <w:r w:rsidR="00E475C4" w:rsidRPr="00436C79">
        <w:rPr>
          <w:rFonts w:ascii="ＭＳ ゴシック" w:eastAsia="ＭＳ ゴシック" w:hAnsi="ＭＳ ゴシック" w:hint="eastAsia"/>
          <w:sz w:val="20"/>
          <w:szCs w:val="20"/>
        </w:rPr>
        <w:t>数学と物理の違いだと思うのは、三角比の表現方法。分解</w:t>
      </w:r>
      <w:proofErr w:type="spellStart"/>
      <w:r w:rsidR="00E475C4" w:rsidRPr="00436C79">
        <w:rPr>
          <w:rFonts w:ascii="ＭＳ ゴシック" w:eastAsia="ＭＳ ゴシック" w:hAnsi="ＭＳ ゴシック" w:hint="eastAsia"/>
          <w:sz w:val="20"/>
          <w:szCs w:val="20"/>
        </w:rPr>
        <w:t>Vx</w:t>
      </w:r>
      <w:proofErr w:type="spellEnd"/>
      <w:r w:rsidR="00E475C4" w:rsidRPr="00436C79">
        <w:rPr>
          <w:rFonts w:ascii="ＭＳ ゴシック" w:eastAsia="ＭＳ ゴシック" w:hAnsi="ＭＳ ゴシック" w:hint="eastAsia"/>
          <w:sz w:val="20"/>
          <w:szCs w:val="20"/>
        </w:rPr>
        <w:t>＝</w:t>
      </w:r>
      <w:proofErr w:type="spellStart"/>
      <w:r w:rsidR="00E475C4" w:rsidRPr="00436C79">
        <w:rPr>
          <w:rFonts w:ascii="ＭＳ ゴシック" w:eastAsia="ＭＳ ゴシック" w:hAnsi="ＭＳ ゴシック" w:hint="eastAsia"/>
          <w:sz w:val="20"/>
          <w:szCs w:val="20"/>
        </w:rPr>
        <w:t>Vcos</w:t>
      </w:r>
      <w:proofErr w:type="spellEnd"/>
      <w:r w:rsidR="00E475C4" w:rsidRPr="00436C79">
        <w:rPr>
          <w:rFonts w:ascii="ＭＳ ゴシック" w:eastAsia="ＭＳ ゴシック" w:hAnsi="ＭＳ ゴシック" w:hint="eastAsia"/>
          <w:sz w:val="20"/>
          <w:szCs w:val="20"/>
        </w:rPr>
        <w:t>θと仕事のW＝</w:t>
      </w:r>
      <w:proofErr w:type="spellStart"/>
      <w:r w:rsidR="00E475C4" w:rsidRPr="00436C79">
        <w:rPr>
          <w:rFonts w:ascii="ＭＳ ゴシック" w:eastAsia="ＭＳ ゴシック" w:hAnsi="ＭＳ ゴシック" w:hint="eastAsia"/>
          <w:sz w:val="20"/>
          <w:szCs w:val="20"/>
        </w:rPr>
        <w:t>Fscos</w:t>
      </w:r>
      <w:proofErr w:type="spellEnd"/>
      <w:r w:rsidR="00E475C4" w:rsidRPr="00436C79">
        <w:rPr>
          <w:rFonts w:ascii="ＭＳ ゴシック" w:eastAsia="ＭＳ ゴシック" w:hAnsi="ＭＳ ゴシック" w:hint="eastAsia"/>
          <w:sz w:val="20"/>
          <w:szCs w:val="20"/>
        </w:rPr>
        <w:t>θには数学から見ると違和感がある。</w:t>
      </w:r>
      <w:proofErr w:type="spellStart"/>
      <w:r w:rsidR="00E475C4" w:rsidRPr="00436C79">
        <w:rPr>
          <w:rFonts w:ascii="ＭＳ ゴシック" w:eastAsia="ＭＳ ゴシック" w:hAnsi="ＭＳ ゴシック" w:hint="eastAsia"/>
          <w:sz w:val="20"/>
          <w:szCs w:val="20"/>
        </w:rPr>
        <w:t>cos</w:t>
      </w:r>
      <w:proofErr w:type="spellEnd"/>
      <w:r w:rsidR="00E475C4" w:rsidRPr="00436C79">
        <w:rPr>
          <w:rFonts w:ascii="ＭＳ ゴシック" w:eastAsia="ＭＳ ゴシック" w:hAnsi="ＭＳ ゴシック" w:hint="eastAsia"/>
          <w:sz w:val="20"/>
          <w:szCs w:val="20"/>
        </w:rPr>
        <w:t>θ＝</w:t>
      </w:r>
      <w:proofErr w:type="spellStart"/>
      <w:r w:rsidR="00E475C4" w:rsidRPr="00436C79">
        <w:rPr>
          <w:rFonts w:ascii="ＭＳ ゴシック" w:eastAsia="ＭＳ ゴシック" w:hAnsi="ＭＳ ゴシック" w:hint="eastAsia"/>
          <w:sz w:val="20"/>
          <w:szCs w:val="20"/>
        </w:rPr>
        <w:t>Vx</w:t>
      </w:r>
      <w:proofErr w:type="spellEnd"/>
      <w:r w:rsidR="00E475C4" w:rsidRPr="00436C79">
        <w:rPr>
          <w:rFonts w:ascii="ＭＳ ゴシック" w:eastAsia="ＭＳ ゴシック" w:hAnsi="ＭＳ ゴシック" w:hint="eastAsia"/>
          <w:sz w:val="20"/>
          <w:szCs w:val="20"/>
        </w:rPr>
        <w:t>／Vの形</w:t>
      </w:r>
      <w:r w:rsidR="00D03179" w:rsidRPr="00436C79">
        <w:rPr>
          <w:rFonts w:ascii="ＭＳ ゴシック" w:eastAsia="ＭＳ ゴシック" w:hAnsi="ＭＳ ゴシック" w:hint="eastAsia"/>
          <w:sz w:val="20"/>
          <w:szCs w:val="20"/>
        </w:rPr>
        <w:t>を数学では用いることが多いので、そ</w:t>
      </w:r>
      <w:r w:rsidR="00E475C4" w:rsidRPr="00436C79">
        <w:rPr>
          <w:rFonts w:ascii="ＭＳ ゴシック" w:eastAsia="ＭＳ ゴシック" w:hAnsi="ＭＳ ゴシック" w:hint="eastAsia"/>
          <w:sz w:val="20"/>
          <w:szCs w:val="20"/>
        </w:rPr>
        <w:t>の方が慣れ親しんでいる。生徒も</w:t>
      </w:r>
      <w:r w:rsidR="00D03179" w:rsidRPr="00436C79">
        <w:rPr>
          <w:rFonts w:ascii="ＭＳ ゴシック" w:eastAsia="ＭＳ ゴシック" w:hAnsi="ＭＳ ゴシック" w:hint="eastAsia"/>
          <w:sz w:val="20"/>
          <w:szCs w:val="20"/>
        </w:rPr>
        <w:t>そうなのではないか。</w:t>
      </w:r>
    </w:p>
    <w:p w:rsidR="00D03179" w:rsidRPr="00436C79" w:rsidRDefault="00051103" w:rsidP="00051103">
      <w:pPr>
        <w:ind w:leftChars="200" w:left="42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また、</w:t>
      </w:r>
      <w:r w:rsidR="00D03179" w:rsidRPr="00436C79">
        <w:rPr>
          <w:rFonts w:ascii="ＭＳ ゴシック" w:eastAsia="ＭＳ ゴシック" w:hAnsi="ＭＳ ゴシック" w:hint="eastAsia"/>
          <w:sz w:val="20"/>
          <w:szCs w:val="20"/>
        </w:rPr>
        <w:t>V=V</w:t>
      </w:r>
      <w:r w:rsidR="00D03179" w:rsidRPr="00436C79">
        <w:rPr>
          <w:rFonts w:ascii="ＭＳ ゴシック" w:eastAsia="ＭＳ ゴシック" w:hAnsi="ＭＳ ゴシック" w:hint="eastAsia"/>
          <w:sz w:val="20"/>
          <w:szCs w:val="20"/>
          <w:vertAlign w:val="subscript"/>
        </w:rPr>
        <w:t>0</w:t>
      </w:r>
      <w:r w:rsidR="00D03179" w:rsidRPr="00436C79">
        <w:rPr>
          <w:rFonts w:ascii="ＭＳ ゴシック" w:eastAsia="ＭＳ ゴシック" w:hAnsi="ＭＳ ゴシック" w:hint="eastAsia"/>
          <w:sz w:val="20"/>
          <w:szCs w:val="20"/>
        </w:rPr>
        <w:t>sin（ωt</w:t>
      </w:r>
      <w:r w:rsidR="00407270" w:rsidRPr="00436C79">
        <w:rPr>
          <w:rFonts w:ascii="ＭＳ ゴシック" w:eastAsia="ＭＳ ゴシック" w:hAnsi="ＭＳ ゴシック" w:hint="eastAsia"/>
          <w:sz w:val="20"/>
          <w:szCs w:val="20"/>
        </w:rPr>
        <w:t>－</w:t>
      </w:r>
      <w:r w:rsidR="00D03179" w:rsidRPr="00436C79">
        <w:rPr>
          <w:rFonts w:ascii="ＭＳ ゴシック" w:eastAsia="ＭＳ ゴシック" w:hAnsi="ＭＳ ゴシック" w:hint="eastAsia"/>
          <w:sz w:val="20"/>
          <w:szCs w:val="20"/>
        </w:rPr>
        <w:t>π/2</w:t>
      </w:r>
      <w:r w:rsidR="00D03179" w:rsidRPr="00436C79">
        <w:rPr>
          <w:rFonts w:ascii="ＭＳ ゴシック" w:eastAsia="ＭＳ ゴシック" w:hAnsi="ＭＳ ゴシック"/>
          <w:sz w:val="20"/>
          <w:szCs w:val="20"/>
        </w:rPr>
        <w:t>）のままでは、生徒はグラフを書く事はできない。</w:t>
      </w:r>
      <w:r w:rsidR="00D03179" w:rsidRPr="00436C79">
        <w:rPr>
          <w:rFonts w:ascii="ＭＳ ゴシック" w:eastAsia="ＭＳ ゴシック" w:hAnsi="ＭＳ ゴシック" w:hint="eastAsia"/>
          <w:sz w:val="20"/>
          <w:szCs w:val="20"/>
        </w:rPr>
        <w:t>数学では、y＝sin（２x＋π/２）＝sin２（x＋π／４）の形に変形してグラフを書くように指導している。</w:t>
      </w:r>
      <w:r w:rsidR="00407270" w:rsidRPr="00436C79">
        <w:rPr>
          <w:rFonts w:ascii="ＭＳ ゴシック" w:eastAsia="ＭＳ ゴシック" w:hAnsi="ＭＳ ゴシック" w:hint="eastAsia"/>
          <w:sz w:val="20"/>
          <w:szCs w:val="20"/>
        </w:rPr>
        <w:t>物理ではどのように指導しているか。</w:t>
      </w:r>
    </w:p>
    <w:p w:rsidR="00725820" w:rsidRPr="00436C79" w:rsidRDefault="00407270" w:rsidP="00051103">
      <w:pPr>
        <w:ind w:leftChars="200" w:left="420" w:firstLineChars="100" w:firstLine="20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V=V</w:t>
      </w:r>
      <w:r w:rsidRPr="00436C79">
        <w:rPr>
          <w:rFonts w:ascii="ＭＳ ゴシック" w:eastAsia="ＭＳ ゴシック" w:hAnsi="ＭＳ ゴシック" w:hint="eastAsia"/>
          <w:sz w:val="20"/>
          <w:szCs w:val="20"/>
          <w:vertAlign w:val="subscript"/>
        </w:rPr>
        <w:t>0</w:t>
      </w:r>
      <w:r w:rsidRPr="00436C79">
        <w:rPr>
          <w:rFonts w:ascii="ＭＳ ゴシック" w:eastAsia="ＭＳ ゴシック" w:hAnsi="ＭＳ ゴシック" w:hint="eastAsia"/>
          <w:sz w:val="20"/>
          <w:szCs w:val="20"/>
        </w:rPr>
        <w:t>＋at…①、x＝V</w:t>
      </w:r>
      <w:r w:rsidRPr="00436C79">
        <w:rPr>
          <w:rFonts w:ascii="ＭＳ ゴシック" w:eastAsia="ＭＳ ゴシック" w:hAnsi="ＭＳ ゴシック" w:hint="eastAsia"/>
          <w:sz w:val="20"/>
          <w:szCs w:val="20"/>
          <w:vertAlign w:val="subscript"/>
        </w:rPr>
        <w:t>0</w:t>
      </w:r>
      <w:r w:rsidRPr="00436C79">
        <w:rPr>
          <w:rFonts w:ascii="ＭＳ ゴシック" w:eastAsia="ＭＳ ゴシック" w:hAnsi="ＭＳ ゴシック" w:hint="eastAsia"/>
          <w:sz w:val="20"/>
          <w:szCs w:val="20"/>
        </w:rPr>
        <w:t>t+1/2at</w:t>
      </w:r>
      <w:r w:rsidRPr="00436C79">
        <w:rPr>
          <w:rFonts w:ascii="ＭＳ ゴシック" w:eastAsia="ＭＳ ゴシック" w:hAnsi="ＭＳ ゴシック" w:hint="eastAsia"/>
          <w:sz w:val="20"/>
          <w:szCs w:val="20"/>
          <w:vertAlign w:val="superscript"/>
        </w:rPr>
        <w:t>2</w:t>
      </w:r>
      <w:r w:rsidRPr="00436C79">
        <w:rPr>
          <w:rFonts w:ascii="ＭＳ ゴシック" w:eastAsia="ＭＳ ゴシック" w:hAnsi="ＭＳ ゴシック" w:hint="eastAsia"/>
          <w:sz w:val="20"/>
          <w:szCs w:val="20"/>
        </w:rPr>
        <w:t>…②、V</w:t>
      </w:r>
      <w:r w:rsidR="00067110" w:rsidRPr="00436C79">
        <w:rPr>
          <w:rFonts w:ascii="ＭＳ ゴシック" w:eastAsia="ＭＳ ゴシック" w:hAnsi="ＭＳ ゴシック" w:hint="eastAsia"/>
          <w:sz w:val="20"/>
          <w:szCs w:val="20"/>
          <w:vertAlign w:val="superscript"/>
        </w:rPr>
        <w:t>2</w:t>
      </w:r>
      <w:r w:rsidR="00067110" w:rsidRPr="00436C79">
        <w:rPr>
          <w:rFonts w:ascii="ＭＳ ゴシック" w:eastAsia="ＭＳ ゴシック" w:hAnsi="ＭＳ ゴシック" w:hint="eastAsia"/>
          <w:sz w:val="20"/>
          <w:szCs w:val="20"/>
        </w:rPr>
        <w:t>-V</w:t>
      </w:r>
      <w:r w:rsidR="00067110" w:rsidRPr="00436C79">
        <w:rPr>
          <w:rFonts w:ascii="ＭＳ ゴシック" w:eastAsia="ＭＳ ゴシック" w:hAnsi="ＭＳ ゴシック" w:hint="eastAsia"/>
          <w:sz w:val="20"/>
          <w:szCs w:val="20"/>
          <w:vertAlign w:val="subscript"/>
        </w:rPr>
        <w:t>0</w:t>
      </w:r>
      <w:r w:rsidR="00067110" w:rsidRPr="00436C79">
        <w:rPr>
          <w:rFonts w:ascii="ＭＳ ゴシック" w:eastAsia="ＭＳ ゴシック" w:hAnsi="ＭＳ ゴシック" w:hint="eastAsia"/>
          <w:sz w:val="20"/>
          <w:szCs w:val="20"/>
          <w:vertAlign w:val="superscript"/>
        </w:rPr>
        <w:t>2</w:t>
      </w:r>
      <w:r w:rsidR="00067110" w:rsidRPr="00436C79">
        <w:rPr>
          <w:rFonts w:ascii="ＭＳ ゴシック" w:eastAsia="ＭＳ ゴシック" w:hAnsi="ＭＳ ゴシック" w:hint="eastAsia"/>
          <w:sz w:val="20"/>
          <w:szCs w:val="20"/>
        </w:rPr>
        <w:t>=2ax…③の公式で③の物理的意味はなにか。生徒は①と②からどの</w:t>
      </w:r>
      <w:r w:rsidR="00067110" w:rsidRPr="00436C79">
        <w:rPr>
          <w:rFonts w:ascii="ＭＳ ゴシック" w:eastAsia="ＭＳ ゴシック" w:hAnsi="ＭＳ ゴシック" w:hint="eastAsia"/>
          <w:sz w:val="20"/>
          <w:szCs w:val="20"/>
        </w:rPr>
        <w:lastRenderedPageBreak/>
        <w:t>ように変形して③を導出するのか。</w:t>
      </w:r>
    </w:p>
    <w:p w:rsidR="00067110"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067110" w:rsidRPr="00436C79">
        <w:rPr>
          <w:rFonts w:ascii="ＭＳ ゴシック" w:eastAsia="ＭＳ ゴシック" w:hAnsi="ＭＳ ゴシック" w:hint="eastAsia"/>
          <w:sz w:val="20"/>
          <w:szCs w:val="20"/>
        </w:rPr>
        <w:t>２通りの方法で教えている。１つは教科書通りに①からtを求めて②に代入する方法。もう一つはv－tグラフの面積が距離であることを利用して、面積から導出している。③の公式から運動エネルギーと仕事の定義につなげている。</w:t>
      </w:r>
    </w:p>
    <w:p w:rsidR="00067110" w:rsidRPr="00436C79" w:rsidRDefault="00051103"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5D1A97" w:rsidRPr="00436C79">
        <w:rPr>
          <w:rFonts w:ascii="ＭＳ ゴシック" w:eastAsia="ＭＳ ゴシック" w:hAnsi="ＭＳ ゴシック" w:hint="eastAsia"/>
          <w:sz w:val="20"/>
          <w:szCs w:val="20"/>
        </w:rPr>
        <w:t>物理の学習の初めにこの３つの公式が出てくるが、はじめは①と②を中心に説明し、エネルギーのところで③の物理的意味に触れるようにしている。</w:t>
      </w:r>
    </w:p>
    <w:p w:rsidR="005D1A97" w:rsidRPr="00436C79" w:rsidRDefault="00051103" w:rsidP="005D1A97">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数学：そのように</w:t>
      </w:r>
      <w:r w:rsidR="005D1A97" w:rsidRPr="00436C79">
        <w:rPr>
          <w:rFonts w:ascii="ＭＳ ゴシック" w:eastAsia="ＭＳ ゴシック" w:hAnsi="ＭＳ ゴシック" w:hint="eastAsia"/>
          <w:sz w:val="20"/>
          <w:szCs w:val="20"/>
        </w:rPr>
        <w:t>公式</w:t>
      </w:r>
      <w:r w:rsidRPr="00436C79">
        <w:rPr>
          <w:rFonts w:ascii="ＭＳ ゴシック" w:eastAsia="ＭＳ ゴシック" w:hAnsi="ＭＳ ゴシック" w:hint="eastAsia"/>
          <w:sz w:val="20"/>
          <w:szCs w:val="20"/>
        </w:rPr>
        <w:t>だけでなく、その</w:t>
      </w:r>
      <w:r w:rsidR="005D1A97" w:rsidRPr="00436C79">
        <w:rPr>
          <w:rFonts w:ascii="ＭＳ ゴシック" w:eastAsia="ＭＳ ゴシック" w:hAnsi="ＭＳ ゴシック" w:hint="eastAsia"/>
          <w:sz w:val="20"/>
          <w:szCs w:val="20"/>
        </w:rPr>
        <w:t>物理的な意味を生徒へ伝えると</w:t>
      </w:r>
      <w:r w:rsidRPr="00436C79">
        <w:rPr>
          <w:rFonts w:ascii="ＭＳ ゴシック" w:eastAsia="ＭＳ ゴシック" w:hAnsi="ＭＳ ゴシック" w:hint="eastAsia"/>
          <w:sz w:val="20"/>
          <w:szCs w:val="20"/>
        </w:rPr>
        <w:t>物理が苦手な生徒が減るのではないか。</w:t>
      </w:r>
    </w:p>
    <w:p w:rsidR="005D1A97" w:rsidRPr="00436C79" w:rsidRDefault="00051103" w:rsidP="005D1A97">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5D1A97" w:rsidRPr="00436C79">
        <w:rPr>
          <w:rFonts w:ascii="ＭＳ ゴシック" w:eastAsia="ＭＳ ゴシック" w:hAnsi="ＭＳ ゴシック" w:hint="eastAsia"/>
          <w:sz w:val="20"/>
          <w:szCs w:val="20"/>
        </w:rPr>
        <w:t>③の導出で式展開だけで変形していくと物理的な意味が見えてこない。v－tグラフ</w:t>
      </w:r>
      <w:r w:rsidRPr="00436C79">
        <w:rPr>
          <w:rFonts w:ascii="ＭＳ ゴシック" w:eastAsia="ＭＳ ゴシック" w:hAnsi="ＭＳ ゴシック" w:hint="eastAsia"/>
          <w:sz w:val="20"/>
          <w:szCs w:val="20"/>
        </w:rPr>
        <w:t>など図</w:t>
      </w:r>
      <w:r w:rsidR="005D1A97" w:rsidRPr="00436C79">
        <w:rPr>
          <w:rFonts w:ascii="ＭＳ ゴシック" w:eastAsia="ＭＳ ゴシック" w:hAnsi="ＭＳ ゴシック" w:hint="eastAsia"/>
          <w:sz w:val="20"/>
          <w:szCs w:val="20"/>
        </w:rPr>
        <w:t>を使って説明すると</w:t>
      </w:r>
      <w:r w:rsidRPr="00436C79">
        <w:rPr>
          <w:rFonts w:ascii="ＭＳ ゴシック" w:eastAsia="ＭＳ ゴシック" w:hAnsi="ＭＳ ゴシック" w:hint="eastAsia"/>
          <w:sz w:val="20"/>
          <w:szCs w:val="20"/>
        </w:rPr>
        <w:t>物理的意味も</w:t>
      </w:r>
      <w:r w:rsidR="005D1A97" w:rsidRPr="00436C79">
        <w:rPr>
          <w:rFonts w:ascii="ＭＳ ゴシック" w:eastAsia="ＭＳ ゴシック" w:hAnsi="ＭＳ ゴシック" w:hint="eastAsia"/>
          <w:sz w:val="20"/>
          <w:szCs w:val="20"/>
        </w:rPr>
        <w:t>見えてくる。</w:t>
      </w:r>
    </w:p>
    <w:p w:rsidR="00051103" w:rsidRPr="00436C79" w:rsidRDefault="00051103" w:rsidP="00051103">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物理：物理的意味がとても大事で、多少ややこしくてもはじめは物理的な意味を通して生徒に教えていくべきだと思う。</w:t>
      </w:r>
    </w:p>
    <w:p w:rsidR="005D1A97" w:rsidRPr="00436C79" w:rsidRDefault="00051103" w:rsidP="005D1A97">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物理：簡単なことでも説明しすぎると生徒はわからなくなる。</w:t>
      </w:r>
      <w:r w:rsidR="00E26514" w:rsidRPr="00436C79">
        <w:rPr>
          <w:rFonts w:ascii="ＭＳ ゴシック" w:eastAsia="ＭＳ ゴシック" w:hAnsi="ＭＳ ゴシック" w:hint="eastAsia"/>
          <w:sz w:val="20"/>
          <w:szCs w:val="20"/>
        </w:rPr>
        <w:t>１つの</w:t>
      </w:r>
      <w:r w:rsidRPr="00436C79">
        <w:rPr>
          <w:rFonts w:ascii="ＭＳ ゴシック" w:eastAsia="ＭＳ ゴシック" w:hAnsi="ＭＳ ゴシック" w:hint="eastAsia"/>
          <w:sz w:val="20"/>
          <w:szCs w:val="20"/>
        </w:rPr>
        <w:t>方法で</w:t>
      </w:r>
      <w:r w:rsidR="00E26514" w:rsidRPr="00436C79">
        <w:rPr>
          <w:rFonts w:ascii="ＭＳ ゴシック" w:eastAsia="ＭＳ ゴシック" w:hAnsi="ＭＳ ゴシック" w:hint="eastAsia"/>
          <w:sz w:val="20"/>
          <w:szCs w:val="20"/>
        </w:rPr>
        <w:t>すべて通していくとすれば、</w:t>
      </w:r>
      <w:r w:rsidR="005D1A97" w:rsidRPr="00436C79">
        <w:rPr>
          <w:rFonts w:ascii="ＭＳ ゴシック" w:eastAsia="ＭＳ ゴシック" w:hAnsi="ＭＳ ゴシック" w:hint="eastAsia"/>
          <w:sz w:val="20"/>
          <w:szCs w:val="20"/>
        </w:rPr>
        <w:t>ベクトルの操作は座標で統一してやってはどうか。</w:t>
      </w:r>
    </w:p>
    <w:p w:rsidR="005D1A97" w:rsidRPr="00436C79" w:rsidRDefault="00051103" w:rsidP="005D1A97">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5D1A97" w:rsidRPr="00436C79">
        <w:rPr>
          <w:rFonts w:ascii="ＭＳ ゴシック" w:eastAsia="ＭＳ ゴシック" w:hAnsi="ＭＳ ゴシック" w:hint="eastAsia"/>
          <w:sz w:val="20"/>
          <w:szCs w:val="20"/>
        </w:rPr>
        <w:t>図をしっかり書くことが大事。面積で肩がつくことは面積でやる。</w:t>
      </w:r>
    </w:p>
    <w:p w:rsidR="005D1A97" w:rsidRPr="00436C79" w:rsidRDefault="00E26514" w:rsidP="00803768">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803768" w:rsidRPr="00436C79">
        <w:rPr>
          <w:rFonts w:ascii="ＭＳ ゴシック" w:eastAsia="ＭＳ ゴシック" w:hAnsi="ＭＳ ゴシック" w:hint="eastAsia"/>
          <w:sz w:val="20"/>
          <w:szCs w:val="20"/>
        </w:rPr>
        <w:t>この生徒がどのような方法で教えたほうが良いのか、その生徒に合った方法を工夫していくことが大切ではないか。</w:t>
      </w:r>
    </w:p>
    <w:p w:rsidR="004F5A80" w:rsidRPr="00436C79" w:rsidRDefault="00E26514" w:rsidP="00E26514">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803768" w:rsidRPr="00436C79">
        <w:rPr>
          <w:rFonts w:ascii="ＭＳ ゴシック" w:eastAsia="ＭＳ ゴシック" w:hAnsi="ＭＳ ゴシック" w:hint="eastAsia"/>
          <w:sz w:val="20"/>
          <w:szCs w:val="20"/>
        </w:rPr>
        <w:t>生徒によって</w:t>
      </w:r>
      <w:r w:rsidR="00E34A2E">
        <w:rPr>
          <w:rFonts w:ascii="ＭＳ ゴシック" w:eastAsia="ＭＳ ゴシック" w:hAnsi="ＭＳ ゴシック" w:hint="eastAsia"/>
          <w:sz w:val="20"/>
          <w:szCs w:val="20"/>
        </w:rPr>
        <w:t>は、物理的アプローチが合う場合と</w:t>
      </w:r>
      <w:r w:rsidR="00803768" w:rsidRPr="00436C79">
        <w:rPr>
          <w:rFonts w:ascii="ＭＳ ゴシック" w:eastAsia="ＭＳ ゴシック" w:hAnsi="ＭＳ ゴシック" w:hint="eastAsia"/>
          <w:sz w:val="20"/>
          <w:szCs w:val="20"/>
        </w:rPr>
        <w:t>数学的アプローチが合う場合と</w:t>
      </w:r>
      <w:r w:rsidR="00E34A2E">
        <w:rPr>
          <w:rFonts w:ascii="ＭＳ ゴシック" w:eastAsia="ＭＳ ゴシック" w:hAnsi="ＭＳ ゴシック" w:hint="eastAsia"/>
          <w:sz w:val="20"/>
          <w:szCs w:val="20"/>
        </w:rPr>
        <w:t>それぞれである。物理側から、数学側からの視点だけではなく両方の</w:t>
      </w:r>
      <w:r w:rsidR="00803768" w:rsidRPr="00436C79">
        <w:rPr>
          <w:rFonts w:ascii="ＭＳ ゴシック" w:eastAsia="ＭＳ ゴシック" w:hAnsi="ＭＳ ゴシック" w:hint="eastAsia"/>
          <w:sz w:val="20"/>
          <w:szCs w:val="20"/>
        </w:rPr>
        <w:t>視点からの考え方を物理と数学で共有していくことがこの連携の大事な点になっている。生徒にとってどのアプローチがベストかを見極めて、指導して行くことが大切。</w:t>
      </w:r>
    </w:p>
    <w:p w:rsidR="007407D8" w:rsidRPr="00436C79" w:rsidRDefault="00E26514"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7407D8" w:rsidRPr="00436C79">
        <w:rPr>
          <w:rFonts w:ascii="ＭＳ ゴシック" w:eastAsia="ＭＳ ゴシック" w:hAnsi="ＭＳ ゴシック" w:hint="eastAsia"/>
          <w:sz w:val="20"/>
          <w:szCs w:val="20"/>
        </w:rPr>
        <w:t>物理ではベクトルの引き算は多用するが、数学ではどうだろうか。</w:t>
      </w:r>
    </w:p>
    <w:p w:rsidR="007407D8" w:rsidRPr="00436C79" w:rsidRDefault="00E26514"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w:t>
      </w:r>
      <w:r w:rsidR="007407D8" w:rsidRPr="00436C79">
        <w:rPr>
          <w:rFonts w:ascii="ＭＳ ゴシック" w:eastAsia="ＭＳ ゴシック" w:hAnsi="ＭＳ ゴシック" w:hint="eastAsia"/>
          <w:sz w:val="20"/>
          <w:szCs w:val="20"/>
        </w:rPr>
        <w:t>数学では引き算を逆ベクトルの和として定義しているので、特に引き算ということを意識して指導していない。</w:t>
      </w:r>
    </w:p>
    <w:p w:rsidR="007407D8" w:rsidRPr="00436C79" w:rsidRDefault="00E26514"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E34A2E">
        <w:rPr>
          <w:rFonts w:ascii="ＭＳ ゴシック" w:eastAsia="ＭＳ ゴシック" w:hAnsi="ＭＳ ゴシック" w:hint="eastAsia"/>
          <w:sz w:val="20"/>
          <w:szCs w:val="20"/>
        </w:rPr>
        <w:t>質点の場合、ベクトルの移動は</w:t>
      </w:r>
      <w:r w:rsidR="007407D8" w:rsidRPr="00436C79">
        <w:rPr>
          <w:rFonts w:ascii="ＭＳ ゴシック" w:eastAsia="ＭＳ ゴシック" w:hAnsi="ＭＳ ゴシック" w:hint="eastAsia"/>
          <w:sz w:val="20"/>
          <w:szCs w:val="20"/>
        </w:rPr>
        <w:t>問題ないが、剛体になるとベクトルの作用点が変わるとモーメントが変わってしまうので移動できない。そこは区別して指導する必要がある。</w:t>
      </w:r>
    </w:p>
    <w:p w:rsidR="007407D8" w:rsidRPr="00436C79" w:rsidRDefault="00E26514" w:rsidP="00EA4BAE">
      <w:pPr>
        <w:ind w:leftChars="200" w:left="420"/>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w:t>
      </w:r>
      <w:r w:rsidR="007407D8" w:rsidRPr="00436C79">
        <w:rPr>
          <w:rFonts w:ascii="ＭＳ ゴシック" w:eastAsia="ＭＳ ゴシック" w:hAnsi="ＭＳ ゴシック" w:hint="eastAsia"/>
          <w:sz w:val="20"/>
          <w:szCs w:val="20"/>
        </w:rPr>
        <w:t>物理と数学でどのように教えているかをお互いに知っておくことが大切。</w:t>
      </w:r>
    </w:p>
    <w:p w:rsidR="004F5A80" w:rsidRPr="00436C79" w:rsidRDefault="004F5A80" w:rsidP="004F5A80">
      <w:pPr>
        <w:rPr>
          <w:rFonts w:ascii="ＭＳ ゴシック" w:eastAsia="ＭＳ ゴシック" w:hAnsi="ＭＳ ゴシック"/>
          <w:sz w:val="20"/>
          <w:szCs w:val="20"/>
        </w:rPr>
      </w:pPr>
    </w:p>
    <w:p w:rsidR="004F5A80" w:rsidRPr="00436C79" w:rsidRDefault="004F5A80" w:rsidP="004F5A80">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６　感想</w:t>
      </w:r>
    </w:p>
    <w:p w:rsidR="004F5A80" w:rsidRPr="00436C79" w:rsidRDefault="004F5A80" w:rsidP="004F5A80">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○「各種報告・授業上の工夫点」について</w:t>
      </w:r>
    </w:p>
    <w:p w:rsidR="004F5A80" w:rsidRPr="00436C79" w:rsidRDefault="004F5A80" w:rsidP="004F5A80">
      <w:pPr>
        <w:numPr>
          <w:ilvl w:val="0"/>
          <w:numId w:val="36"/>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ガリレオの「</w:t>
      </w:r>
      <w:r w:rsidR="0083470A" w:rsidRPr="00436C79">
        <w:rPr>
          <w:rFonts w:ascii="ＭＳ ゴシック" w:eastAsia="ＭＳ ゴシック" w:hAnsi="ＭＳ ゴシック" w:hint="eastAsia"/>
          <w:sz w:val="20"/>
          <w:szCs w:val="20"/>
        </w:rPr>
        <w:t>新科学</w:t>
      </w:r>
      <w:r w:rsidRPr="00436C79">
        <w:rPr>
          <w:rFonts w:ascii="ＭＳ ゴシック" w:eastAsia="ＭＳ ゴシック" w:hAnsi="ＭＳ ゴシック" w:hint="eastAsia"/>
          <w:sz w:val="20"/>
          <w:szCs w:val="20"/>
        </w:rPr>
        <w:t>対話」を再度読んだり、原点にあたることの大切さを気づかされる機会となった。</w:t>
      </w:r>
    </w:p>
    <w:p w:rsidR="004F5A80" w:rsidRPr="00436C79" w:rsidRDefault="004F5A80" w:rsidP="004F5A80">
      <w:pPr>
        <w:numPr>
          <w:ilvl w:val="0"/>
          <w:numId w:val="36"/>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山田先生の講話はたいへん面白かったです。勉強になりました。</w:t>
      </w:r>
    </w:p>
    <w:p w:rsidR="004F5A80" w:rsidRPr="00436C79" w:rsidRDefault="004F5A80" w:rsidP="004F5A80">
      <w:pPr>
        <w:numPr>
          <w:ilvl w:val="0"/>
          <w:numId w:val="36"/>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山田先生の</w:t>
      </w:r>
      <w:r w:rsidR="0083470A" w:rsidRPr="00436C79">
        <w:rPr>
          <w:rFonts w:ascii="ＭＳ ゴシック" w:eastAsia="ＭＳ ゴシック" w:hAnsi="ＭＳ ゴシック" w:hint="eastAsia"/>
          <w:sz w:val="20"/>
          <w:szCs w:val="20"/>
        </w:rPr>
        <w:t>講演</w:t>
      </w:r>
      <w:r w:rsidRPr="00436C79">
        <w:rPr>
          <w:rFonts w:ascii="ＭＳ ゴシック" w:eastAsia="ＭＳ ゴシック" w:hAnsi="ＭＳ ゴシック" w:hint="eastAsia"/>
          <w:sz w:val="20"/>
          <w:szCs w:val="20"/>
        </w:rPr>
        <w:t>で強調された事実「ガリレオの時代背景位を踏まえて、その中で（ほとんど何もない中で）基本の土台を作り上げたこと、かつ実験技術もほとんどなかった状況下で本質を捉える実験を実行した」は、重要な視点を思い起こされてくれた。</w:t>
      </w:r>
    </w:p>
    <w:p w:rsidR="004F5A80" w:rsidRPr="00436C79" w:rsidRDefault="004F5A80" w:rsidP="004F5A80">
      <w:pPr>
        <w:numPr>
          <w:ilvl w:val="0"/>
          <w:numId w:val="36"/>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ガリレオの実験の工夫は、微分積分を使わなくても教えることができるので役に立つと思う。</w:t>
      </w:r>
    </w:p>
    <w:p w:rsidR="004F5A80" w:rsidRPr="00436C79" w:rsidRDefault="004F5A80" w:rsidP="004F5A80">
      <w:pPr>
        <w:numPr>
          <w:ilvl w:val="0"/>
          <w:numId w:val="36"/>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山田先生のガリレオの運動に関する考察の話は、自分が高校時代に運動学を面白く感じた時の事を思い出させられた。</w:t>
      </w:r>
    </w:p>
    <w:p w:rsidR="004F5A80" w:rsidRPr="00436C79" w:rsidRDefault="004F5A80" w:rsidP="00AC4656">
      <w:pPr>
        <w:numPr>
          <w:ilvl w:val="0"/>
          <w:numId w:val="36"/>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平均の速さから瞬間の速さを求める考え方は参考になった。</w:t>
      </w:r>
    </w:p>
    <w:p w:rsidR="004F5A80" w:rsidRPr="00436C79" w:rsidRDefault="004F5A80" w:rsidP="004F5A80">
      <w:pPr>
        <w:rPr>
          <w:rFonts w:ascii="ＭＳ ゴシック" w:eastAsia="ＭＳ ゴシック" w:hAnsi="ＭＳ ゴシック"/>
          <w:sz w:val="20"/>
          <w:szCs w:val="20"/>
        </w:rPr>
      </w:pPr>
    </w:p>
    <w:p w:rsidR="004F5A80" w:rsidRPr="00436C79" w:rsidRDefault="004F5A80" w:rsidP="004F5A80">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○講演「子どもたちは「理科離れ」をしているのか：その現状を探る」について</w:t>
      </w:r>
    </w:p>
    <w:p w:rsidR="004F5A80"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演題の問いに対し、複眼的に見る手順（文献データの見方など）がとても参考になった。</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漠然としていたことをデータ上から説明されて、納得できた。</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１つ疑問に残ったのは、「理科好き→得意」になるのか、「得意→理科好き」なのか。また知りたいです。</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データをまとめて説明してもらい、わかりやすかった。</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日本と他の国との比較は、工業製品の溢れている国とそうでない国とで異なるのではないか。この２つのグループに分けた比較が見たい。</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内容は興味深かった。結論があまりはっきりしていないのは残念。</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具体的な数値で、日本の現状を見ることができ有意義であった。</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理科離れなどを自身の高校で調査し、他の高校とも連携をして、宮崎の生徒の現状を知れれば原因も突き止めやすく、より宮崎</w:t>
      </w:r>
      <w:r w:rsidR="0083470A" w:rsidRPr="00436C79">
        <w:rPr>
          <w:rFonts w:ascii="ＭＳ ゴシック" w:eastAsia="ＭＳ ゴシック" w:hAnsi="ＭＳ ゴシック" w:hint="eastAsia"/>
          <w:sz w:val="20"/>
          <w:szCs w:val="20"/>
        </w:rPr>
        <w:t>の理科</w:t>
      </w:r>
      <w:r w:rsidRPr="00436C79">
        <w:rPr>
          <w:rFonts w:ascii="ＭＳ ゴシック" w:eastAsia="ＭＳ ゴシック" w:hAnsi="ＭＳ ゴシック" w:hint="eastAsia"/>
          <w:sz w:val="20"/>
          <w:szCs w:val="20"/>
        </w:rPr>
        <w:t>を盛り上げられるのではないかと感じた。</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いろいろとデータが集められ、まとめられている事を初めて知ったので良かった。データの収集の次はその解釈だと思うので期待しています。</w:t>
      </w:r>
    </w:p>
    <w:p w:rsidR="00AC4656" w:rsidRPr="00436C79" w:rsidRDefault="00AC4656" w:rsidP="00AC4656">
      <w:pPr>
        <w:numPr>
          <w:ilvl w:val="0"/>
          <w:numId w:val="37"/>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理科が好きな理由、嫌いな理由が知ることができてよかった。</w:t>
      </w:r>
    </w:p>
    <w:p w:rsidR="004F5A80" w:rsidRPr="00436C79" w:rsidRDefault="004F5A80" w:rsidP="004F5A80">
      <w:pPr>
        <w:rPr>
          <w:rFonts w:ascii="ＭＳ ゴシック" w:eastAsia="ＭＳ ゴシック" w:hAnsi="ＭＳ ゴシック"/>
          <w:sz w:val="20"/>
          <w:szCs w:val="20"/>
        </w:rPr>
      </w:pPr>
    </w:p>
    <w:p w:rsidR="004F5A80" w:rsidRPr="00436C79" w:rsidRDefault="004F5A80" w:rsidP="004F5A80">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○情報交換・協議について</w:t>
      </w:r>
    </w:p>
    <w:p w:rsidR="004F5A80" w:rsidRPr="00436C79" w:rsidRDefault="00AC4656" w:rsidP="00AC4656">
      <w:pPr>
        <w:numPr>
          <w:ilvl w:val="0"/>
          <w:numId w:val="38"/>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連携用</w:t>
      </w:r>
      <w:r w:rsidR="00E34A2E">
        <w:rPr>
          <w:rFonts w:ascii="ＭＳ ゴシック" w:eastAsia="ＭＳ ゴシック" w:hAnsi="ＭＳ ゴシック" w:hint="eastAsia"/>
          <w:sz w:val="20"/>
          <w:szCs w:val="20"/>
        </w:rPr>
        <w:t>資料</w:t>
      </w:r>
      <w:r w:rsidRPr="00436C79">
        <w:rPr>
          <w:rFonts w:ascii="ＭＳ ゴシック" w:eastAsia="ＭＳ ゴシック" w:hAnsi="ＭＳ ゴシック" w:hint="eastAsia"/>
          <w:sz w:val="20"/>
          <w:szCs w:val="20"/>
        </w:rPr>
        <w:t>プリントの形がかない良いものになってきた。</w:t>
      </w:r>
    </w:p>
    <w:p w:rsidR="00AC4656" w:rsidRPr="00436C79" w:rsidRDefault="00E34A2E" w:rsidP="00AC4656">
      <w:pPr>
        <w:numPr>
          <w:ilvl w:val="0"/>
          <w:numId w:val="38"/>
        </w:numPr>
        <w:rPr>
          <w:rFonts w:ascii="ＭＳ ゴシック" w:eastAsia="ＭＳ ゴシック" w:hAnsi="ＭＳ ゴシック"/>
          <w:sz w:val="20"/>
          <w:szCs w:val="20"/>
        </w:rPr>
      </w:pPr>
      <w:r>
        <w:rPr>
          <w:rFonts w:ascii="ＭＳ ゴシック" w:eastAsia="ＭＳ ゴシック" w:hAnsi="ＭＳ ゴシック" w:hint="eastAsia"/>
          <w:sz w:val="20"/>
          <w:szCs w:val="20"/>
        </w:rPr>
        <w:t>教え方のスタンスが明らかなになり、かなり</w:t>
      </w:r>
      <w:r w:rsidR="00AC4656" w:rsidRPr="00436C79">
        <w:rPr>
          <w:rFonts w:ascii="ＭＳ ゴシック" w:eastAsia="ＭＳ ゴシック" w:hAnsi="ＭＳ ゴシック" w:hint="eastAsia"/>
          <w:sz w:val="20"/>
          <w:szCs w:val="20"/>
        </w:rPr>
        <w:t>有意義な時間となった。</w:t>
      </w:r>
    </w:p>
    <w:p w:rsidR="00AC4656" w:rsidRPr="00436C79" w:rsidRDefault="00AC4656" w:rsidP="00AC4656">
      <w:pPr>
        <w:numPr>
          <w:ilvl w:val="0"/>
          <w:numId w:val="38"/>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数学と物理で互いに連携をとることは大変有効だと思った。</w:t>
      </w:r>
    </w:p>
    <w:p w:rsidR="004F5A80" w:rsidRPr="00436C79" w:rsidRDefault="00AC4656" w:rsidP="004F5A80">
      <w:pPr>
        <w:numPr>
          <w:ilvl w:val="0"/>
          <w:numId w:val="38"/>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今回は、高校数学の先生も参加してくださったので、数学教員が教える上で自分なりに捉えている見方と、物理教員が教えている上で自分なりに捉えている見方の違いがわかって、むしろ良かったと思う。鄧鋼先</w:t>
      </w:r>
      <w:r w:rsidRPr="00436C79">
        <w:rPr>
          <w:rFonts w:ascii="ＭＳ ゴシック" w:eastAsia="ＭＳ ゴシック" w:hAnsi="ＭＳ ゴシック" w:hint="eastAsia"/>
          <w:sz w:val="20"/>
          <w:szCs w:val="20"/>
        </w:rPr>
        <w:lastRenderedPageBreak/>
        <w:t>生が指摘されたように様々な見方があることを、どちらの教員も把握しておくことが大切で、生徒・学生には、</w:t>
      </w:r>
      <w:r w:rsidR="00FE655F" w:rsidRPr="00436C79">
        <w:rPr>
          <w:rFonts w:ascii="ＭＳ ゴシック" w:eastAsia="ＭＳ ゴシック" w:hAnsi="ＭＳ ゴシック" w:hint="eastAsia"/>
          <w:sz w:val="20"/>
          <w:szCs w:val="20"/>
        </w:rPr>
        <w:t>複数の教え方ではなく、その生徒たちに最適な教え方一つに絞って教える方が良いと思う。「最適な教え方」を選択する眼力が教員に求められるのでしょう。</w:t>
      </w:r>
    </w:p>
    <w:p w:rsidR="00FE655F" w:rsidRPr="00436C79" w:rsidRDefault="00FE655F" w:rsidP="004F5A80">
      <w:pPr>
        <w:numPr>
          <w:ilvl w:val="0"/>
          <w:numId w:val="38"/>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数学の先生の話は面白かった。森先生のファシリテートはうまかった。</w:t>
      </w:r>
    </w:p>
    <w:p w:rsidR="00FE655F" w:rsidRPr="00436C79" w:rsidRDefault="000D06CF" w:rsidP="004F5A80">
      <w:pPr>
        <w:numPr>
          <w:ilvl w:val="0"/>
          <w:numId w:val="38"/>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物理では、作用点や力点のようにベクトルの原点を移動せず平行四辺形を用いるが、数学では</w:t>
      </w:r>
      <w:r w:rsidR="0083470A" w:rsidRPr="00436C79">
        <w:rPr>
          <w:rFonts w:ascii="ＭＳ ゴシック" w:eastAsia="ＭＳ ゴシック" w:hAnsi="ＭＳ ゴシック" w:hint="eastAsia"/>
          <w:sz w:val="20"/>
          <w:szCs w:val="20"/>
        </w:rPr>
        <w:t>・・・</w:t>
      </w:r>
      <w:r w:rsidRPr="00436C79">
        <w:rPr>
          <w:rFonts w:ascii="ＭＳ ゴシック" w:eastAsia="ＭＳ ゴシック" w:hAnsi="ＭＳ ゴシック" w:hint="eastAsia"/>
          <w:sz w:val="20"/>
          <w:szCs w:val="20"/>
        </w:rPr>
        <w:t>という話の中で、使い方、考え方の差を感じた。</w:t>
      </w:r>
    </w:p>
    <w:p w:rsidR="000D06CF" w:rsidRPr="00436C79" w:rsidRDefault="000D06CF" w:rsidP="004F5A80">
      <w:pPr>
        <w:numPr>
          <w:ilvl w:val="0"/>
          <w:numId w:val="38"/>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数学の考え方やテクニックを知ることができてよかった。</w:t>
      </w:r>
    </w:p>
    <w:p w:rsidR="000D06CF" w:rsidRPr="00436C79" w:rsidRDefault="000D06CF" w:rsidP="004F5A80">
      <w:pPr>
        <w:numPr>
          <w:ilvl w:val="0"/>
          <w:numId w:val="38"/>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数学の先生方を交えての話は、それぞれの立場からの意見を対比させることができてよかった。</w:t>
      </w:r>
    </w:p>
    <w:p w:rsidR="000D06CF" w:rsidRPr="00436C79" w:rsidRDefault="000D06CF" w:rsidP="0001600B">
      <w:pPr>
        <w:numPr>
          <w:ilvl w:val="0"/>
          <w:numId w:val="38"/>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数学的視点と物理的視点の違いがとても面白く参考になった。</w:t>
      </w:r>
    </w:p>
    <w:p w:rsidR="000D06CF" w:rsidRPr="00436C79" w:rsidRDefault="000D06CF" w:rsidP="000D06CF">
      <w:pPr>
        <w:ind w:left="840"/>
        <w:rPr>
          <w:rFonts w:ascii="ＭＳ ゴシック" w:eastAsia="ＭＳ ゴシック" w:hAnsi="ＭＳ ゴシック"/>
          <w:sz w:val="20"/>
          <w:szCs w:val="20"/>
        </w:rPr>
      </w:pPr>
    </w:p>
    <w:p w:rsidR="004F5A80" w:rsidRPr="00436C79" w:rsidRDefault="004F5A80" w:rsidP="004F5A80">
      <w:p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○その他・全体を通して</w:t>
      </w:r>
    </w:p>
    <w:p w:rsidR="0001600B" w:rsidRPr="00436C79" w:rsidRDefault="0001600B" w:rsidP="0001600B">
      <w:pPr>
        <w:numPr>
          <w:ilvl w:val="0"/>
          <w:numId w:val="39"/>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今回も有意義な会でした。</w:t>
      </w:r>
    </w:p>
    <w:p w:rsidR="0001600B" w:rsidRPr="00436C79" w:rsidRDefault="0001600B" w:rsidP="0001600B">
      <w:pPr>
        <w:numPr>
          <w:ilvl w:val="0"/>
          <w:numId w:val="39"/>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初めて参加しましたが、有意義な会だったと思います。</w:t>
      </w:r>
    </w:p>
    <w:p w:rsidR="0001600B" w:rsidRPr="00436C79" w:rsidRDefault="0001600B" w:rsidP="0001600B">
      <w:pPr>
        <w:numPr>
          <w:ilvl w:val="0"/>
          <w:numId w:val="39"/>
        </w:numPr>
        <w:rPr>
          <w:rFonts w:ascii="ＭＳ ゴシック" w:eastAsia="ＭＳ ゴシック" w:hAnsi="ＭＳ ゴシック"/>
          <w:sz w:val="20"/>
          <w:szCs w:val="20"/>
        </w:rPr>
      </w:pPr>
      <w:r w:rsidRPr="00436C79">
        <w:rPr>
          <w:rFonts w:ascii="ＭＳ ゴシック" w:eastAsia="ＭＳ ゴシック" w:hAnsi="ＭＳ ゴシック" w:hint="eastAsia"/>
          <w:sz w:val="20"/>
          <w:szCs w:val="20"/>
        </w:rPr>
        <w:t>今回、数学の先生方が多数こられていて本当にありがたかった。特に高塚先生には感謝しています。</w:t>
      </w:r>
    </w:p>
    <w:p w:rsidR="004F5A80" w:rsidRPr="00436C79" w:rsidRDefault="004F5A80" w:rsidP="004F5A80">
      <w:pPr>
        <w:rPr>
          <w:rFonts w:ascii="ＭＳ ゴシック" w:eastAsia="ＭＳ ゴシック" w:hAnsi="ＭＳ ゴシック"/>
          <w:sz w:val="20"/>
          <w:szCs w:val="20"/>
        </w:rPr>
      </w:pPr>
    </w:p>
    <w:p w:rsidR="001B027F" w:rsidRPr="00436C79" w:rsidRDefault="001B027F" w:rsidP="004F5A80">
      <w:pPr>
        <w:rPr>
          <w:rFonts w:ascii="ＭＳ ゴシック" w:eastAsia="ＭＳ ゴシック" w:hAnsi="ＭＳ ゴシック"/>
          <w:sz w:val="20"/>
          <w:szCs w:val="20"/>
        </w:rPr>
      </w:pPr>
    </w:p>
    <w:p w:rsidR="001B027F" w:rsidRPr="00436C79" w:rsidRDefault="001B027F" w:rsidP="004F5A80">
      <w:pPr>
        <w:rPr>
          <w:rFonts w:ascii="ＭＳ ゴシック" w:eastAsia="ＭＳ ゴシック" w:hAnsi="ＭＳ ゴシック"/>
          <w:sz w:val="20"/>
          <w:szCs w:val="20"/>
        </w:rPr>
      </w:pPr>
      <w:r w:rsidRPr="00436C79">
        <w:rPr>
          <w:rFonts w:ascii="ＭＳ ゴシック" w:eastAsia="ＭＳ ゴシック" w:hAnsi="ＭＳ ゴシック"/>
          <w:noProof/>
          <w:sz w:val="20"/>
          <w:szCs w:val="20"/>
        </w:rPr>
        <w:drawing>
          <wp:inline distT="0" distB="0" distL="0" distR="0">
            <wp:extent cx="3167770" cy="2375828"/>
            <wp:effectExtent l="19050" t="0" r="0" b="0"/>
            <wp:docPr id="1" name="図 0" descr="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JPG"/>
                    <pic:cNvPicPr/>
                  </pic:nvPicPr>
                  <pic:blipFill>
                    <a:blip r:embed="rId7" cstate="print"/>
                    <a:stretch>
                      <a:fillRect/>
                    </a:stretch>
                  </pic:blipFill>
                  <pic:spPr>
                    <a:xfrm>
                      <a:off x="0" y="0"/>
                      <a:ext cx="3166891" cy="2375169"/>
                    </a:xfrm>
                    <a:prstGeom prst="rect">
                      <a:avLst/>
                    </a:prstGeom>
                  </pic:spPr>
                </pic:pic>
              </a:graphicData>
            </a:graphic>
          </wp:inline>
        </w:drawing>
      </w:r>
      <w:r w:rsidRPr="00436C79">
        <w:rPr>
          <w:rFonts w:ascii="ＭＳ ゴシック" w:eastAsia="ＭＳ ゴシック" w:hAnsi="ＭＳ ゴシック"/>
          <w:noProof/>
          <w:sz w:val="20"/>
          <w:szCs w:val="20"/>
        </w:rPr>
        <w:drawing>
          <wp:inline distT="0" distB="0" distL="0" distR="0">
            <wp:extent cx="3167770" cy="2375828"/>
            <wp:effectExtent l="19050" t="0" r="0" b="0"/>
            <wp:docPr id="2" name="図 1" descr="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JPG"/>
                    <pic:cNvPicPr/>
                  </pic:nvPicPr>
                  <pic:blipFill>
                    <a:blip r:embed="rId8" cstate="print"/>
                    <a:stretch>
                      <a:fillRect/>
                    </a:stretch>
                  </pic:blipFill>
                  <pic:spPr>
                    <a:xfrm>
                      <a:off x="0" y="0"/>
                      <a:ext cx="3166891" cy="2375169"/>
                    </a:xfrm>
                    <a:prstGeom prst="rect">
                      <a:avLst/>
                    </a:prstGeom>
                  </pic:spPr>
                </pic:pic>
              </a:graphicData>
            </a:graphic>
          </wp:inline>
        </w:drawing>
      </w:r>
      <w:r w:rsidRPr="00436C79">
        <w:rPr>
          <w:rFonts w:ascii="ＭＳ ゴシック" w:eastAsia="ＭＳ ゴシック" w:hAnsi="ＭＳ ゴシック"/>
          <w:noProof/>
          <w:sz w:val="20"/>
          <w:szCs w:val="20"/>
        </w:rPr>
        <w:drawing>
          <wp:inline distT="0" distB="0" distL="0" distR="0">
            <wp:extent cx="3176823" cy="2382617"/>
            <wp:effectExtent l="19050" t="0" r="4527" b="0"/>
            <wp:docPr id="3" name="図 2" descr="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9" cstate="print"/>
                    <a:stretch>
                      <a:fillRect/>
                    </a:stretch>
                  </pic:blipFill>
                  <pic:spPr>
                    <a:xfrm>
                      <a:off x="0" y="0"/>
                      <a:ext cx="3175942" cy="2381956"/>
                    </a:xfrm>
                    <a:prstGeom prst="rect">
                      <a:avLst/>
                    </a:prstGeom>
                  </pic:spPr>
                </pic:pic>
              </a:graphicData>
            </a:graphic>
          </wp:inline>
        </w:drawing>
      </w:r>
      <w:r w:rsidRPr="00436C79">
        <w:rPr>
          <w:rFonts w:ascii="ＭＳ ゴシック" w:eastAsia="ＭＳ ゴシック" w:hAnsi="ＭＳ ゴシック"/>
          <w:noProof/>
          <w:sz w:val="20"/>
          <w:szCs w:val="20"/>
        </w:rPr>
        <w:drawing>
          <wp:inline distT="0" distB="0" distL="0" distR="0">
            <wp:extent cx="3176823" cy="2382617"/>
            <wp:effectExtent l="19050" t="0" r="4527" b="0"/>
            <wp:docPr id="4" name="図 3" desc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JPG"/>
                    <pic:cNvPicPr/>
                  </pic:nvPicPr>
                  <pic:blipFill>
                    <a:blip r:embed="rId10" cstate="print"/>
                    <a:stretch>
                      <a:fillRect/>
                    </a:stretch>
                  </pic:blipFill>
                  <pic:spPr>
                    <a:xfrm>
                      <a:off x="0" y="0"/>
                      <a:ext cx="3175942" cy="2381956"/>
                    </a:xfrm>
                    <a:prstGeom prst="rect">
                      <a:avLst/>
                    </a:prstGeom>
                  </pic:spPr>
                </pic:pic>
              </a:graphicData>
            </a:graphic>
          </wp:inline>
        </w:drawing>
      </w:r>
    </w:p>
    <w:sectPr w:rsidR="001B027F" w:rsidRPr="00436C79" w:rsidSect="00D3617B">
      <w:footerReference w:type="even" r:id="rId11"/>
      <w:pgSz w:w="11906" w:h="16838" w:code="9"/>
      <w:pgMar w:top="851" w:right="851" w:bottom="567" w:left="851" w:header="851" w:footer="992" w:gutter="0"/>
      <w:cols w:space="425"/>
      <w:docGrid w:linePitch="31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A4" w:rsidRDefault="003A29A4">
      <w:r>
        <w:separator/>
      </w:r>
    </w:p>
  </w:endnote>
  <w:endnote w:type="continuationSeparator" w:id="0">
    <w:p w:rsidR="003A29A4" w:rsidRDefault="003A29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79" w:rsidRDefault="002E4F99" w:rsidP="000126BC">
    <w:pPr>
      <w:pStyle w:val="a9"/>
      <w:framePr w:wrap="around" w:vAnchor="text" w:hAnchor="margin" w:xAlign="center" w:y="1"/>
      <w:rPr>
        <w:rStyle w:val="aa"/>
      </w:rPr>
    </w:pPr>
    <w:r>
      <w:rPr>
        <w:rStyle w:val="aa"/>
      </w:rPr>
      <w:fldChar w:fldCharType="begin"/>
    </w:r>
    <w:r w:rsidR="00D03179">
      <w:rPr>
        <w:rStyle w:val="aa"/>
      </w:rPr>
      <w:instrText xml:space="preserve">PAGE  </w:instrText>
    </w:r>
    <w:r>
      <w:rPr>
        <w:rStyle w:val="aa"/>
      </w:rPr>
      <w:fldChar w:fldCharType="end"/>
    </w:r>
  </w:p>
  <w:p w:rsidR="00D03179" w:rsidRDefault="00D031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A4" w:rsidRDefault="003A29A4">
      <w:r>
        <w:separator/>
      </w:r>
    </w:p>
  </w:footnote>
  <w:footnote w:type="continuationSeparator" w:id="0">
    <w:p w:rsidR="003A29A4" w:rsidRDefault="003A2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6E6C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58F5D37"/>
    <w:multiLevelType w:val="hybridMultilevel"/>
    <w:tmpl w:val="85B02B80"/>
    <w:lvl w:ilvl="0" w:tplc="8C10A4C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5FE1BB1"/>
    <w:multiLevelType w:val="hybridMultilevel"/>
    <w:tmpl w:val="897826CA"/>
    <w:lvl w:ilvl="0" w:tplc="BADADD04">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nsid w:val="06D12D57"/>
    <w:multiLevelType w:val="hybridMultilevel"/>
    <w:tmpl w:val="D26AB2C0"/>
    <w:lvl w:ilvl="0" w:tplc="4F5E628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85712DC"/>
    <w:multiLevelType w:val="hybridMultilevel"/>
    <w:tmpl w:val="091E0A52"/>
    <w:lvl w:ilvl="0" w:tplc="2FEA965A">
      <w:start w:val="1"/>
      <w:numFmt w:val="decimalFullWidth"/>
      <w:lvlText w:val="（%1）"/>
      <w:lvlJc w:val="left"/>
      <w:pPr>
        <w:tabs>
          <w:tab w:val="num" w:pos="1508"/>
        </w:tabs>
        <w:ind w:left="1508" w:hanging="720"/>
      </w:pPr>
      <w:rPr>
        <w:rFonts w:hint="default"/>
        <w:lang w:val="en-US"/>
      </w:rPr>
    </w:lvl>
    <w:lvl w:ilvl="1" w:tplc="A41EA8CE">
      <w:start w:val="1"/>
      <w:numFmt w:val="decimalEnclosedCircle"/>
      <w:lvlText w:val="%2"/>
      <w:lvlJc w:val="left"/>
      <w:pPr>
        <w:tabs>
          <w:tab w:val="num" w:pos="1628"/>
        </w:tabs>
        <w:ind w:left="1628" w:hanging="420"/>
      </w:pPr>
      <w:rPr>
        <w:rFonts w:hint="default"/>
      </w:rPr>
    </w:lvl>
    <w:lvl w:ilvl="2" w:tplc="299A5258">
      <w:start w:val="1"/>
      <w:numFmt w:val="decimalFullWidth"/>
      <w:lvlText w:val="（%3）"/>
      <w:lvlJc w:val="left"/>
      <w:pPr>
        <w:tabs>
          <w:tab w:val="num" w:pos="2348"/>
        </w:tabs>
        <w:ind w:left="2348" w:hanging="720"/>
      </w:pPr>
      <w:rPr>
        <w:rFonts w:hint="default"/>
        <w:lang w:val="en-US"/>
      </w:rPr>
    </w:lvl>
    <w:lvl w:ilvl="3" w:tplc="A042928E">
      <w:start w:val="1"/>
      <w:numFmt w:val="decimalEnclosedCircle"/>
      <w:lvlText w:val="%4"/>
      <w:lvlJc w:val="left"/>
      <w:pPr>
        <w:tabs>
          <w:tab w:val="num" w:pos="2408"/>
        </w:tabs>
        <w:ind w:left="2408" w:hanging="360"/>
      </w:pPr>
      <w:rPr>
        <w:rFonts w:ascii="Times New Roman" w:eastAsia="Times New Roman" w:hAnsi="Times New Roman" w:cs="Times New Roman"/>
      </w:rPr>
    </w:lvl>
    <w:lvl w:ilvl="4" w:tplc="AC52485A">
      <w:start w:val="985"/>
      <w:numFmt w:val="bullet"/>
      <w:lvlText w:val="※"/>
      <w:lvlJc w:val="left"/>
      <w:pPr>
        <w:tabs>
          <w:tab w:val="num" w:pos="2828"/>
        </w:tabs>
        <w:ind w:left="2828"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6">
    <w:nsid w:val="0A006639"/>
    <w:multiLevelType w:val="hybridMultilevel"/>
    <w:tmpl w:val="4748F314"/>
    <w:lvl w:ilvl="0" w:tplc="9D14AA72">
      <w:start w:val="982"/>
      <w:numFmt w:val="bullet"/>
      <w:lvlText w:val="・"/>
      <w:lvlJc w:val="left"/>
      <w:pPr>
        <w:tabs>
          <w:tab w:val="num" w:pos="1859"/>
        </w:tabs>
        <w:ind w:left="1859" w:hanging="360"/>
      </w:pPr>
      <w:rPr>
        <w:rFonts w:ascii="ＭＳ 明朝" w:eastAsia="ＭＳ 明朝" w:hAnsi="ＭＳ 明朝" w:cs="Times New Roman" w:hint="eastAsia"/>
      </w:rPr>
    </w:lvl>
    <w:lvl w:ilvl="1" w:tplc="0409000B">
      <w:start w:val="1"/>
      <w:numFmt w:val="bullet"/>
      <w:lvlText w:val=""/>
      <w:lvlJc w:val="left"/>
      <w:pPr>
        <w:tabs>
          <w:tab w:val="num" w:pos="2339"/>
        </w:tabs>
        <w:ind w:left="2339" w:hanging="420"/>
      </w:pPr>
      <w:rPr>
        <w:rFonts w:ascii="Wingdings" w:hAnsi="Wingdings" w:hint="default"/>
      </w:rPr>
    </w:lvl>
    <w:lvl w:ilvl="2" w:tplc="0409000D" w:tentative="1">
      <w:start w:val="1"/>
      <w:numFmt w:val="bullet"/>
      <w:lvlText w:val=""/>
      <w:lvlJc w:val="left"/>
      <w:pPr>
        <w:tabs>
          <w:tab w:val="num" w:pos="2759"/>
        </w:tabs>
        <w:ind w:left="2759" w:hanging="420"/>
      </w:pPr>
      <w:rPr>
        <w:rFonts w:ascii="Wingdings" w:hAnsi="Wingdings" w:hint="default"/>
      </w:rPr>
    </w:lvl>
    <w:lvl w:ilvl="3" w:tplc="04090001" w:tentative="1">
      <w:start w:val="1"/>
      <w:numFmt w:val="bullet"/>
      <w:lvlText w:val=""/>
      <w:lvlJc w:val="left"/>
      <w:pPr>
        <w:tabs>
          <w:tab w:val="num" w:pos="3179"/>
        </w:tabs>
        <w:ind w:left="3179" w:hanging="420"/>
      </w:pPr>
      <w:rPr>
        <w:rFonts w:ascii="Wingdings" w:hAnsi="Wingdings" w:hint="default"/>
      </w:rPr>
    </w:lvl>
    <w:lvl w:ilvl="4" w:tplc="0409000B" w:tentative="1">
      <w:start w:val="1"/>
      <w:numFmt w:val="bullet"/>
      <w:lvlText w:val=""/>
      <w:lvlJc w:val="left"/>
      <w:pPr>
        <w:tabs>
          <w:tab w:val="num" w:pos="3599"/>
        </w:tabs>
        <w:ind w:left="3599" w:hanging="420"/>
      </w:pPr>
      <w:rPr>
        <w:rFonts w:ascii="Wingdings" w:hAnsi="Wingdings" w:hint="default"/>
      </w:rPr>
    </w:lvl>
    <w:lvl w:ilvl="5" w:tplc="0409000D" w:tentative="1">
      <w:start w:val="1"/>
      <w:numFmt w:val="bullet"/>
      <w:lvlText w:val=""/>
      <w:lvlJc w:val="left"/>
      <w:pPr>
        <w:tabs>
          <w:tab w:val="num" w:pos="4019"/>
        </w:tabs>
        <w:ind w:left="4019" w:hanging="420"/>
      </w:pPr>
      <w:rPr>
        <w:rFonts w:ascii="Wingdings" w:hAnsi="Wingdings" w:hint="default"/>
      </w:rPr>
    </w:lvl>
    <w:lvl w:ilvl="6" w:tplc="04090001" w:tentative="1">
      <w:start w:val="1"/>
      <w:numFmt w:val="bullet"/>
      <w:lvlText w:val=""/>
      <w:lvlJc w:val="left"/>
      <w:pPr>
        <w:tabs>
          <w:tab w:val="num" w:pos="4439"/>
        </w:tabs>
        <w:ind w:left="4439" w:hanging="420"/>
      </w:pPr>
      <w:rPr>
        <w:rFonts w:ascii="Wingdings" w:hAnsi="Wingdings" w:hint="default"/>
      </w:rPr>
    </w:lvl>
    <w:lvl w:ilvl="7" w:tplc="0409000B" w:tentative="1">
      <w:start w:val="1"/>
      <w:numFmt w:val="bullet"/>
      <w:lvlText w:val=""/>
      <w:lvlJc w:val="left"/>
      <w:pPr>
        <w:tabs>
          <w:tab w:val="num" w:pos="4859"/>
        </w:tabs>
        <w:ind w:left="4859" w:hanging="420"/>
      </w:pPr>
      <w:rPr>
        <w:rFonts w:ascii="Wingdings" w:hAnsi="Wingdings" w:hint="default"/>
      </w:rPr>
    </w:lvl>
    <w:lvl w:ilvl="8" w:tplc="0409000D" w:tentative="1">
      <w:start w:val="1"/>
      <w:numFmt w:val="bullet"/>
      <w:lvlText w:val=""/>
      <w:lvlJc w:val="left"/>
      <w:pPr>
        <w:tabs>
          <w:tab w:val="num" w:pos="5279"/>
        </w:tabs>
        <w:ind w:left="5279" w:hanging="420"/>
      </w:pPr>
      <w:rPr>
        <w:rFonts w:ascii="Wingdings" w:hAnsi="Wingdings" w:hint="default"/>
      </w:rPr>
    </w:lvl>
  </w:abstractNum>
  <w:abstractNum w:abstractNumId="7">
    <w:nsid w:val="0D7A24F3"/>
    <w:multiLevelType w:val="hybridMultilevel"/>
    <w:tmpl w:val="93C8E3C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131E15AD"/>
    <w:multiLevelType w:val="hybridMultilevel"/>
    <w:tmpl w:val="FB8497B8"/>
    <w:lvl w:ilvl="0" w:tplc="8C10A4CC">
      <w:start w:val="1"/>
      <w:numFmt w:val="bullet"/>
      <w:lvlText w:val=""/>
      <w:lvlJc w:val="left"/>
      <w:pPr>
        <w:ind w:left="1250" w:hanging="420"/>
      </w:pPr>
      <w:rPr>
        <w:rFonts w:ascii="Wingdings" w:hAnsi="Wingdings" w:hint="default"/>
        <w:color w:val="auto"/>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9">
    <w:nsid w:val="1A64194B"/>
    <w:multiLevelType w:val="hybridMultilevel"/>
    <w:tmpl w:val="9BB4EAA0"/>
    <w:lvl w:ilvl="0" w:tplc="054A4702">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0">
    <w:nsid w:val="1A9505A8"/>
    <w:multiLevelType w:val="hybridMultilevel"/>
    <w:tmpl w:val="1EFAA8E8"/>
    <w:lvl w:ilvl="0" w:tplc="2604A916">
      <w:start w:val="1"/>
      <w:numFmt w:val="decimalFullWidth"/>
      <w:lvlText w:val="（%1）"/>
      <w:lvlJc w:val="left"/>
      <w:pPr>
        <w:tabs>
          <w:tab w:val="num" w:pos="5203"/>
        </w:tabs>
        <w:ind w:left="5203" w:hanging="720"/>
      </w:pPr>
      <w:rPr>
        <w:rFonts w:hint="eastAsia"/>
      </w:rPr>
    </w:lvl>
    <w:lvl w:ilvl="1" w:tplc="04090017" w:tentative="1">
      <w:start w:val="1"/>
      <w:numFmt w:val="aiueoFullWidth"/>
      <w:lvlText w:val="(%2)"/>
      <w:lvlJc w:val="left"/>
      <w:pPr>
        <w:tabs>
          <w:tab w:val="num" w:pos="5323"/>
        </w:tabs>
        <w:ind w:left="5323" w:hanging="420"/>
      </w:pPr>
    </w:lvl>
    <w:lvl w:ilvl="2" w:tplc="04090011" w:tentative="1">
      <w:start w:val="1"/>
      <w:numFmt w:val="decimalEnclosedCircle"/>
      <w:lvlText w:val="%3"/>
      <w:lvlJc w:val="left"/>
      <w:pPr>
        <w:tabs>
          <w:tab w:val="num" w:pos="5743"/>
        </w:tabs>
        <w:ind w:left="5743" w:hanging="420"/>
      </w:pPr>
    </w:lvl>
    <w:lvl w:ilvl="3" w:tplc="0409000F" w:tentative="1">
      <w:start w:val="1"/>
      <w:numFmt w:val="decimal"/>
      <w:lvlText w:val="%4."/>
      <w:lvlJc w:val="left"/>
      <w:pPr>
        <w:tabs>
          <w:tab w:val="num" w:pos="6163"/>
        </w:tabs>
        <w:ind w:left="6163" w:hanging="420"/>
      </w:pPr>
    </w:lvl>
    <w:lvl w:ilvl="4" w:tplc="04090017" w:tentative="1">
      <w:start w:val="1"/>
      <w:numFmt w:val="aiueoFullWidth"/>
      <w:lvlText w:val="(%5)"/>
      <w:lvlJc w:val="left"/>
      <w:pPr>
        <w:tabs>
          <w:tab w:val="num" w:pos="6583"/>
        </w:tabs>
        <w:ind w:left="6583" w:hanging="420"/>
      </w:pPr>
    </w:lvl>
    <w:lvl w:ilvl="5" w:tplc="04090011" w:tentative="1">
      <w:start w:val="1"/>
      <w:numFmt w:val="decimalEnclosedCircle"/>
      <w:lvlText w:val="%6"/>
      <w:lvlJc w:val="left"/>
      <w:pPr>
        <w:tabs>
          <w:tab w:val="num" w:pos="7003"/>
        </w:tabs>
        <w:ind w:left="7003" w:hanging="420"/>
      </w:pPr>
    </w:lvl>
    <w:lvl w:ilvl="6" w:tplc="0409000F" w:tentative="1">
      <w:start w:val="1"/>
      <w:numFmt w:val="decimal"/>
      <w:lvlText w:val="%7."/>
      <w:lvlJc w:val="left"/>
      <w:pPr>
        <w:tabs>
          <w:tab w:val="num" w:pos="7423"/>
        </w:tabs>
        <w:ind w:left="7423" w:hanging="420"/>
      </w:pPr>
    </w:lvl>
    <w:lvl w:ilvl="7" w:tplc="04090017" w:tentative="1">
      <w:start w:val="1"/>
      <w:numFmt w:val="aiueoFullWidth"/>
      <w:lvlText w:val="(%8)"/>
      <w:lvlJc w:val="left"/>
      <w:pPr>
        <w:tabs>
          <w:tab w:val="num" w:pos="7843"/>
        </w:tabs>
        <w:ind w:left="7843" w:hanging="420"/>
      </w:pPr>
    </w:lvl>
    <w:lvl w:ilvl="8" w:tplc="04090011" w:tentative="1">
      <w:start w:val="1"/>
      <w:numFmt w:val="decimalEnclosedCircle"/>
      <w:lvlText w:val="%9"/>
      <w:lvlJc w:val="left"/>
      <w:pPr>
        <w:tabs>
          <w:tab w:val="num" w:pos="8263"/>
        </w:tabs>
        <w:ind w:left="8263" w:hanging="420"/>
      </w:pPr>
    </w:lvl>
  </w:abstractNum>
  <w:abstractNum w:abstractNumId="11">
    <w:nsid w:val="1B8E5963"/>
    <w:multiLevelType w:val="hybridMultilevel"/>
    <w:tmpl w:val="94F27E66"/>
    <w:lvl w:ilvl="0" w:tplc="FC0605AA">
      <w:start w:val="2"/>
      <w:numFmt w:val="decimalFullWidth"/>
      <w:lvlText w:val="（%1）"/>
      <w:lvlJc w:val="left"/>
      <w:pPr>
        <w:tabs>
          <w:tab w:val="num" w:pos="1508"/>
        </w:tabs>
        <w:ind w:left="1508"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2">
    <w:nsid w:val="1D2D0186"/>
    <w:multiLevelType w:val="multilevel"/>
    <w:tmpl w:val="46E425A2"/>
    <w:lvl w:ilvl="0">
      <w:start w:val="3"/>
      <w:numFmt w:val="decimalEnclosedCircle"/>
      <w:lvlText w:val="%1"/>
      <w:lvlJc w:val="left"/>
      <w:pPr>
        <w:tabs>
          <w:tab w:val="num" w:pos="1540"/>
        </w:tabs>
        <w:ind w:left="1540" w:hanging="480"/>
      </w:pPr>
      <w:rPr>
        <w:rFonts w:eastAsia="ＭＳ ゴシック" w:hint="eastAsia"/>
      </w:rPr>
    </w:lvl>
    <w:lvl w:ilvl="1">
      <w:start w:val="1"/>
      <w:numFmt w:val="aiueoFullWidth"/>
      <w:lvlText w:val="(%2)"/>
      <w:lvlJc w:val="left"/>
      <w:pPr>
        <w:tabs>
          <w:tab w:val="num" w:pos="1900"/>
        </w:tabs>
        <w:ind w:left="1900" w:hanging="420"/>
      </w:pPr>
    </w:lvl>
    <w:lvl w:ilvl="2">
      <w:start w:val="1"/>
      <w:numFmt w:val="decimalEnclosedCircle"/>
      <w:lvlText w:val="%3"/>
      <w:lvlJc w:val="left"/>
      <w:pPr>
        <w:tabs>
          <w:tab w:val="num" w:pos="2320"/>
        </w:tabs>
        <w:ind w:left="2320" w:hanging="420"/>
      </w:pPr>
    </w:lvl>
    <w:lvl w:ilvl="3">
      <w:start w:val="1"/>
      <w:numFmt w:val="decimal"/>
      <w:lvlText w:val="%4."/>
      <w:lvlJc w:val="left"/>
      <w:pPr>
        <w:tabs>
          <w:tab w:val="num" w:pos="2740"/>
        </w:tabs>
        <w:ind w:left="2740" w:hanging="420"/>
      </w:pPr>
    </w:lvl>
    <w:lvl w:ilvl="4">
      <w:start w:val="1"/>
      <w:numFmt w:val="aiueoFullWidth"/>
      <w:lvlText w:val="(%5)"/>
      <w:lvlJc w:val="left"/>
      <w:pPr>
        <w:tabs>
          <w:tab w:val="num" w:pos="3160"/>
        </w:tabs>
        <w:ind w:left="3160" w:hanging="420"/>
      </w:pPr>
    </w:lvl>
    <w:lvl w:ilvl="5">
      <w:start w:val="1"/>
      <w:numFmt w:val="decimalEnclosedCircle"/>
      <w:lvlText w:val="%6"/>
      <w:lvlJc w:val="left"/>
      <w:pPr>
        <w:tabs>
          <w:tab w:val="num" w:pos="3580"/>
        </w:tabs>
        <w:ind w:left="3580" w:hanging="420"/>
      </w:pPr>
    </w:lvl>
    <w:lvl w:ilvl="6">
      <w:start w:val="1"/>
      <w:numFmt w:val="decimal"/>
      <w:lvlText w:val="%7."/>
      <w:lvlJc w:val="left"/>
      <w:pPr>
        <w:tabs>
          <w:tab w:val="num" w:pos="4000"/>
        </w:tabs>
        <w:ind w:left="4000" w:hanging="420"/>
      </w:pPr>
    </w:lvl>
    <w:lvl w:ilvl="7">
      <w:start w:val="1"/>
      <w:numFmt w:val="aiueoFullWidth"/>
      <w:lvlText w:val="(%8)"/>
      <w:lvlJc w:val="left"/>
      <w:pPr>
        <w:tabs>
          <w:tab w:val="num" w:pos="4420"/>
        </w:tabs>
        <w:ind w:left="4420" w:hanging="420"/>
      </w:pPr>
    </w:lvl>
    <w:lvl w:ilvl="8">
      <w:start w:val="1"/>
      <w:numFmt w:val="decimalEnclosedCircle"/>
      <w:lvlText w:val="%9"/>
      <w:lvlJc w:val="left"/>
      <w:pPr>
        <w:tabs>
          <w:tab w:val="num" w:pos="4840"/>
        </w:tabs>
        <w:ind w:left="4840" w:hanging="420"/>
      </w:pPr>
    </w:lvl>
  </w:abstractNum>
  <w:abstractNum w:abstractNumId="13">
    <w:nsid w:val="21A14DEE"/>
    <w:multiLevelType w:val="hybridMultilevel"/>
    <w:tmpl w:val="5CB062E0"/>
    <w:lvl w:ilvl="0" w:tplc="8C8E9C4E">
      <w:start w:val="1"/>
      <w:numFmt w:val="decimal"/>
      <w:lvlText w:val="(%1)"/>
      <w:lvlJc w:val="left"/>
      <w:pPr>
        <w:tabs>
          <w:tab w:val="num" w:pos="810"/>
        </w:tabs>
        <w:ind w:left="810" w:hanging="360"/>
      </w:pPr>
      <w:rPr>
        <w:rFonts w:hint="default"/>
      </w:rPr>
    </w:lvl>
    <w:lvl w:ilvl="1" w:tplc="8C8E9C4E">
      <w:start w:val="1"/>
      <w:numFmt w:val="decimal"/>
      <w:lvlText w:val="(%2)"/>
      <w:lvlJc w:val="left"/>
      <w:pPr>
        <w:tabs>
          <w:tab w:val="num" w:pos="810"/>
        </w:tabs>
        <w:ind w:left="810" w:hanging="360"/>
      </w:pPr>
      <w:rPr>
        <w:rFonts w:hint="default"/>
      </w:rPr>
    </w:lvl>
    <w:lvl w:ilvl="2" w:tplc="FAC4EA2E">
      <w:start w:val="1"/>
      <w:numFmt w:val="decimalEnclosedCircle"/>
      <w:lvlText w:val="%3"/>
      <w:lvlJc w:val="left"/>
      <w:pPr>
        <w:tabs>
          <w:tab w:val="num" w:pos="1710"/>
        </w:tabs>
        <w:ind w:left="1710" w:hanging="420"/>
      </w:pPr>
      <w:rPr>
        <w:rFonts w:hint="eastAsia"/>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nsid w:val="28B031D8"/>
    <w:multiLevelType w:val="hybridMultilevel"/>
    <w:tmpl w:val="1E200D54"/>
    <w:lvl w:ilvl="0" w:tplc="C0EEFD9E">
      <w:start w:val="1"/>
      <w:numFmt w:val="decimalEnclosedCircle"/>
      <w:lvlText w:val="%1"/>
      <w:lvlJc w:val="left"/>
      <w:pPr>
        <w:tabs>
          <w:tab w:val="num" w:pos="1320"/>
        </w:tabs>
        <w:ind w:left="1320" w:hanging="480"/>
      </w:pPr>
      <w:rPr>
        <w:rFonts w:eastAsia="ＭＳ ゴシック" w:hint="eastAsia"/>
      </w:rPr>
    </w:lvl>
    <w:lvl w:ilvl="1" w:tplc="3E06CF7E">
      <w:start w:val="4"/>
      <w:numFmt w:val="bullet"/>
      <w:lvlText w:val="・"/>
      <w:lvlJc w:val="left"/>
      <w:pPr>
        <w:tabs>
          <w:tab w:val="num" w:pos="605"/>
        </w:tabs>
        <w:ind w:left="605" w:hanging="405"/>
      </w:pPr>
      <w:rPr>
        <w:rFonts w:ascii="ＭＳ 明朝" w:eastAsia="ＭＳ 明朝" w:hAnsi="ＭＳ 明朝" w:cs="ＭＳ 明朝" w:hint="eastAsia"/>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14AC85A8">
      <w:start w:val="1"/>
      <w:numFmt w:val="bullet"/>
      <w:lvlText w:val=""/>
      <w:lvlJc w:val="left"/>
      <w:pPr>
        <w:tabs>
          <w:tab w:val="num" w:pos="2300"/>
        </w:tabs>
        <w:ind w:left="2300" w:hanging="420"/>
      </w:pPr>
      <w:rPr>
        <w:rFonts w:ascii="Symbol" w:hAnsi="Symbol" w:hint="default"/>
        <w:color w:val="auto"/>
      </w:rPr>
    </w:lvl>
    <w:lvl w:ilvl="6" w:tplc="0409000F">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15">
    <w:nsid w:val="28DC3A33"/>
    <w:multiLevelType w:val="hybridMultilevel"/>
    <w:tmpl w:val="F89AEEBE"/>
    <w:lvl w:ilvl="0" w:tplc="2CA4F1F0">
      <w:start w:val="2"/>
      <w:numFmt w:val="decimalEnclosedCircle"/>
      <w:lvlText w:val="%1"/>
      <w:lvlJc w:val="left"/>
      <w:pPr>
        <w:tabs>
          <w:tab w:val="num" w:pos="1396"/>
        </w:tabs>
        <w:ind w:left="1396" w:hanging="480"/>
      </w:pPr>
      <w:rPr>
        <w:rFonts w:eastAsia="ＭＳ ゴシック" w:hint="eastAsia"/>
      </w:rPr>
    </w:lvl>
    <w:lvl w:ilvl="1" w:tplc="04090017">
      <w:start w:val="1"/>
      <w:numFmt w:val="aiueoFullWidth"/>
      <w:lvlText w:val="(%2)"/>
      <w:lvlJc w:val="left"/>
      <w:pPr>
        <w:tabs>
          <w:tab w:val="num" w:pos="76"/>
        </w:tabs>
        <w:ind w:left="76" w:hanging="420"/>
      </w:pPr>
    </w:lvl>
    <w:lvl w:ilvl="2" w:tplc="04090011" w:tentative="1">
      <w:start w:val="1"/>
      <w:numFmt w:val="decimalEnclosedCircle"/>
      <w:lvlText w:val="%3"/>
      <w:lvlJc w:val="left"/>
      <w:pPr>
        <w:tabs>
          <w:tab w:val="num" w:pos="496"/>
        </w:tabs>
        <w:ind w:left="496" w:hanging="420"/>
      </w:pPr>
    </w:lvl>
    <w:lvl w:ilvl="3" w:tplc="0409000F" w:tentative="1">
      <w:start w:val="1"/>
      <w:numFmt w:val="decimal"/>
      <w:lvlText w:val="%4."/>
      <w:lvlJc w:val="left"/>
      <w:pPr>
        <w:tabs>
          <w:tab w:val="num" w:pos="916"/>
        </w:tabs>
        <w:ind w:left="916" w:hanging="420"/>
      </w:pPr>
    </w:lvl>
    <w:lvl w:ilvl="4" w:tplc="04090017" w:tentative="1">
      <w:start w:val="1"/>
      <w:numFmt w:val="aiueoFullWidth"/>
      <w:lvlText w:val="(%5)"/>
      <w:lvlJc w:val="left"/>
      <w:pPr>
        <w:tabs>
          <w:tab w:val="num" w:pos="1336"/>
        </w:tabs>
        <w:ind w:left="1336" w:hanging="420"/>
      </w:pPr>
    </w:lvl>
    <w:lvl w:ilvl="5" w:tplc="04090011" w:tentative="1">
      <w:start w:val="1"/>
      <w:numFmt w:val="decimalEnclosedCircle"/>
      <w:lvlText w:val="%6"/>
      <w:lvlJc w:val="left"/>
      <w:pPr>
        <w:tabs>
          <w:tab w:val="num" w:pos="1756"/>
        </w:tabs>
        <w:ind w:left="1756" w:hanging="420"/>
      </w:pPr>
    </w:lvl>
    <w:lvl w:ilvl="6" w:tplc="0409000F" w:tentative="1">
      <w:start w:val="1"/>
      <w:numFmt w:val="decimal"/>
      <w:lvlText w:val="%7."/>
      <w:lvlJc w:val="left"/>
      <w:pPr>
        <w:tabs>
          <w:tab w:val="num" w:pos="2176"/>
        </w:tabs>
        <w:ind w:left="2176" w:hanging="420"/>
      </w:pPr>
    </w:lvl>
    <w:lvl w:ilvl="7" w:tplc="04090017" w:tentative="1">
      <w:start w:val="1"/>
      <w:numFmt w:val="aiueoFullWidth"/>
      <w:lvlText w:val="(%8)"/>
      <w:lvlJc w:val="left"/>
      <w:pPr>
        <w:tabs>
          <w:tab w:val="num" w:pos="2596"/>
        </w:tabs>
        <w:ind w:left="2596" w:hanging="420"/>
      </w:pPr>
    </w:lvl>
    <w:lvl w:ilvl="8" w:tplc="04090011" w:tentative="1">
      <w:start w:val="1"/>
      <w:numFmt w:val="decimalEnclosedCircle"/>
      <w:lvlText w:val="%9"/>
      <w:lvlJc w:val="left"/>
      <w:pPr>
        <w:tabs>
          <w:tab w:val="num" w:pos="3016"/>
        </w:tabs>
        <w:ind w:left="3016" w:hanging="420"/>
      </w:pPr>
    </w:lvl>
  </w:abstractNum>
  <w:abstractNum w:abstractNumId="16">
    <w:nsid w:val="2A7B79A3"/>
    <w:multiLevelType w:val="hybridMultilevel"/>
    <w:tmpl w:val="F07E9706"/>
    <w:lvl w:ilvl="0" w:tplc="54C0DC0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700"/>
        </w:tabs>
        <w:ind w:left="-700" w:hanging="420"/>
      </w:pPr>
      <w:rPr>
        <w:rFonts w:ascii="Wingdings" w:hAnsi="Wingdings" w:hint="default"/>
      </w:rPr>
    </w:lvl>
    <w:lvl w:ilvl="2" w:tplc="0409000D" w:tentative="1">
      <w:start w:val="1"/>
      <w:numFmt w:val="bullet"/>
      <w:lvlText w:val=""/>
      <w:lvlJc w:val="left"/>
      <w:pPr>
        <w:tabs>
          <w:tab w:val="num" w:pos="-280"/>
        </w:tabs>
        <w:ind w:left="-280" w:hanging="420"/>
      </w:pPr>
      <w:rPr>
        <w:rFonts w:ascii="Wingdings" w:hAnsi="Wingdings" w:hint="default"/>
      </w:rPr>
    </w:lvl>
    <w:lvl w:ilvl="3" w:tplc="04090001" w:tentative="1">
      <w:start w:val="1"/>
      <w:numFmt w:val="bullet"/>
      <w:lvlText w:val=""/>
      <w:lvlJc w:val="left"/>
      <w:pPr>
        <w:tabs>
          <w:tab w:val="num" w:pos="140"/>
        </w:tabs>
        <w:ind w:left="140" w:hanging="420"/>
      </w:pPr>
      <w:rPr>
        <w:rFonts w:ascii="Wingdings" w:hAnsi="Wingdings" w:hint="default"/>
      </w:rPr>
    </w:lvl>
    <w:lvl w:ilvl="4" w:tplc="0409000B" w:tentative="1">
      <w:start w:val="1"/>
      <w:numFmt w:val="bullet"/>
      <w:lvlText w:val=""/>
      <w:lvlJc w:val="left"/>
      <w:pPr>
        <w:tabs>
          <w:tab w:val="num" w:pos="560"/>
        </w:tabs>
        <w:ind w:left="560" w:hanging="420"/>
      </w:pPr>
      <w:rPr>
        <w:rFonts w:ascii="Wingdings" w:hAnsi="Wingdings" w:hint="default"/>
      </w:rPr>
    </w:lvl>
    <w:lvl w:ilvl="5" w:tplc="0409000D" w:tentative="1">
      <w:start w:val="1"/>
      <w:numFmt w:val="bullet"/>
      <w:lvlText w:val=""/>
      <w:lvlJc w:val="left"/>
      <w:pPr>
        <w:tabs>
          <w:tab w:val="num" w:pos="980"/>
        </w:tabs>
        <w:ind w:left="980" w:hanging="420"/>
      </w:pPr>
      <w:rPr>
        <w:rFonts w:ascii="Wingdings" w:hAnsi="Wingdings" w:hint="default"/>
      </w:rPr>
    </w:lvl>
    <w:lvl w:ilvl="6" w:tplc="04090001" w:tentative="1">
      <w:start w:val="1"/>
      <w:numFmt w:val="bullet"/>
      <w:lvlText w:val=""/>
      <w:lvlJc w:val="left"/>
      <w:pPr>
        <w:tabs>
          <w:tab w:val="num" w:pos="1400"/>
        </w:tabs>
        <w:ind w:left="1400" w:hanging="420"/>
      </w:pPr>
      <w:rPr>
        <w:rFonts w:ascii="Wingdings" w:hAnsi="Wingdings" w:hint="default"/>
      </w:rPr>
    </w:lvl>
    <w:lvl w:ilvl="7" w:tplc="0409000B" w:tentative="1">
      <w:start w:val="1"/>
      <w:numFmt w:val="bullet"/>
      <w:lvlText w:val=""/>
      <w:lvlJc w:val="left"/>
      <w:pPr>
        <w:tabs>
          <w:tab w:val="num" w:pos="1820"/>
        </w:tabs>
        <w:ind w:left="1820" w:hanging="420"/>
      </w:pPr>
      <w:rPr>
        <w:rFonts w:ascii="Wingdings" w:hAnsi="Wingdings" w:hint="default"/>
      </w:rPr>
    </w:lvl>
    <w:lvl w:ilvl="8" w:tplc="0409000D" w:tentative="1">
      <w:start w:val="1"/>
      <w:numFmt w:val="bullet"/>
      <w:lvlText w:val=""/>
      <w:lvlJc w:val="left"/>
      <w:pPr>
        <w:tabs>
          <w:tab w:val="num" w:pos="2240"/>
        </w:tabs>
        <w:ind w:left="2240" w:hanging="420"/>
      </w:pPr>
      <w:rPr>
        <w:rFonts w:ascii="Wingdings" w:hAnsi="Wingdings" w:hint="default"/>
      </w:rPr>
    </w:lvl>
  </w:abstractNum>
  <w:abstractNum w:abstractNumId="17">
    <w:nsid w:val="2DC64374"/>
    <w:multiLevelType w:val="hybridMultilevel"/>
    <w:tmpl w:val="09903DAE"/>
    <w:lvl w:ilvl="0" w:tplc="8EA83320">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2F2C6661"/>
    <w:multiLevelType w:val="hybridMultilevel"/>
    <w:tmpl w:val="708288FE"/>
    <w:lvl w:ilvl="0" w:tplc="F08A7A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3630E1A"/>
    <w:multiLevelType w:val="multilevel"/>
    <w:tmpl w:val="85DCB118"/>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810"/>
        </w:tabs>
        <w:ind w:left="810" w:hanging="360"/>
      </w:pPr>
      <w:rPr>
        <w:rFonts w:hint="default"/>
      </w:rPr>
    </w:lvl>
    <w:lvl w:ilvl="2">
      <w:numFmt w:val="bullet"/>
      <w:lvlText w:val="※"/>
      <w:lvlJc w:val="left"/>
      <w:pPr>
        <w:tabs>
          <w:tab w:val="num" w:pos="1650"/>
        </w:tabs>
        <w:ind w:left="1650" w:hanging="360"/>
      </w:pPr>
      <w:rPr>
        <w:rFonts w:ascii="ＭＳ ゴシック" w:eastAsia="ＭＳ ゴシック" w:hAnsi="ＭＳ ゴシック" w:cs="Times New Roman" w:hint="eastAsia"/>
      </w:r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0">
    <w:nsid w:val="3A1C7E59"/>
    <w:multiLevelType w:val="hybridMultilevel"/>
    <w:tmpl w:val="21922974"/>
    <w:lvl w:ilvl="0" w:tplc="C0EEFD9E">
      <w:start w:val="1"/>
      <w:numFmt w:val="decimalEnclosedCircle"/>
      <w:lvlText w:val="%1"/>
      <w:lvlJc w:val="left"/>
      <w:pPr>
        <w:tabs>
          <w:tab w:val="num" w:pos="1320"/>
        </w:tabs>
        <w:ind w:left="1320" w:hanging="480"/>
      </w:pPr>
      <w:rPr>
        <w:rFonts w:eastAsia="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nsid w:val="3BC367E2"/>
    <w:multiLevelType w:val="hybridMultilevel"/>
    <w:tmpl w:val="071E8E90"/>
    <w:lvl w:ilvl="0" w:tplc="8C10A4C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21E3E0C"/>
    <w:multiLevelType w:val="multilevel"/>
    <w:tmpl w:val="C0922712"/>
    <w:lvl w:ilvl="0">
      <w:start w:val="1"/>
      <w:numFmt w:val="decimal"/>
      <w:lvlText w:val="%1."/>
      <w:lvlJc w:val="left"/>
      <w:pPr>
        <w:tabs>
          <w:tab w:val="num" w:pos="1480"/>
        </w:tabs>
        <w:ind w:left="1480" w:hanging="420"/>
      </w:pPr>
    </w:lvl>
    <w:lvl w:ilvl="1">
      <w:start w:val="1"/>
      <w:numFmt w:val="aiueoFullWidth"/>
      <w:lvlText w:val="(%2)"/>
      <w:lvlJc w:val="left"/>
      <w:pPr>
        <w:tabs>
          <w:tab w:val="num" w:pos="1900"/>
        </w:tabs>
        <w:ind w:left="1900" w:hanging="420"/>
      </w:pPr>
    </w:lvl>
    <w:lvl w:ilvl="2">
      <w:start w:val="1"/>
      <w:numFmt w:val="decimalEnclosedCircle"/>
      <w:lvlText w:val="%3"/>
      <w:lvlJc w:val="left"/>
      <w:pPr>
        <w:tabs>
          <w:tab w:val="num" w:pos="2320"/>
        </w:tabs>
        <w:ind w:left="2320" w:hanging="420"/>
      </w:pPr>
    </w:lvl>
    <w:lvl w:ilvl="3">
      <w:start w:val="1"/>
      <w:numFmt w:val="decimal"/>
      <w:lvlText w:val="%4."/>
      <w:lvlJc w:val="left"/>
      <w:pPr>
        <w:tabs>
          <w:tab w:val="num" w:pos="2740"/>
        </w:tabs>
        <w:ind w:left="2740" w:hanging="420"/>
      </w:pPr>
    </w:lvl>
    <w:lvl w:ilvl="4">
      <w:start w:val="1"/>
      <w:numFmt w:val="aiueoFullWidth"/>
      <w:lvlText w:val="(%5)"/>
      <w:lvlJc w:val="left"/>
      <w:pPr>
        <w:tabs>
          <w:tab w:val="num" w:pos="3160"/>
        </w:tabs>
        <w:ind w:left="3160" w:hanging="420"/>
      </w:pPr>
    </w:lvl>
    <w:lvl w:ilvl="5">
      <w:start w:val="1"/>
      <w:numFmt w:val="decimalEnclosedCircle"/>
      <w:lvlText w:val="%6"/>
      <w:lvlJc w:val="left"/>
      <w:pPr>
        <w:tabs>
          <w:tab w:val="num" w:pos="3580"/>
        </w:tabs>
        <w:ind w:left="3580" w:hanging="420"/>
      </w:pPr>
    </w:lvl>
    <w:lvl w:ilvl="6">
      <w:start w:val="1"/>
      <w:numFmt w:val="decimal"/>
      <w:lvlText w:val="%7."/>
      <w:lvlJc w:val="left"/>
      <w:pPr>
        <w:tabs>
          <w:tab w:val="num" w:pos="4000"/>
        </w:tabs>
        <w:ind w:left="4000" w:hanging="420"/>
      </w:pPr>
    </w:lvl>
    <w:lvl w:ilvl="7">
      <w:start w:val="1"/>
      <w:numFmt w:val="aiueoFullWidth"/>
      <w:lvlText w:val="(%8)"/>
      <w:lvlJc w:val="left"/>
      <w:pPr>
        <w:tabs>
          <w:tab w:val="num" w:pos="4420"/>
        </w:tabs>
        <w:ind w:left="4420" w:hanging="420"/>
      </w:pPr>
    </w:lvl>
    <w:lvl w:ilvl="8">
      <w:start w:val="1"/>
      <w:numFmt w:val="decimalEnclosedCircle"/>
      <w:lvlText w:val="%9"/>
      <w:lvlJc w:val="left"/>
      <w:pPr>
        <w:tabs>
          <w:tab w:val="num" w:pos="4840"/>
        </w:tabs>
        <w:ind w:left="4840" w:hanging="420"/>
      </w:pPr>
    </w:lvl>
  </w:abstractNum>
  <w:abstractNum w:abstractNumId="23">
    <w:nsid w:val="4D9933BF"/>
    <w:multiLevelType w:val="hybridMultilevel"/>
    <w:tmpl w:val="CC8A7FB6"/>
    <w:lvl w:ilvl="0" w:tplc="8C10A4C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DC659C7"/>
    <w:multiLevelType w:val="hybridMultilevel"/>
    <w:tmpl w:val="C868DCB2"/>
    <w:lvl w:ilvl="0" w:tplc="C0EEFD9E">
      <w:start w:val="1"/>
      <w:numFmt w:val="decimalEnclosedCircle"/>
      <w:lvlText w:val="%1"/>
      <w:lvlJc w:val="left"/>
      <w:pPr>
        <w:tabs>
          <w:tab w:val="num" w:pos="1540"/>
        </w:tabs>
        <w:ind w:left="154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0656F8E"/>
    <w:multiLevelType w:val="hybridMultilevel"/>
    <w:tmpl w:val="1B7E17F8"/>
    <w:lvl w:ilvl="0" w:tplc="05526480">
      <w:start w:val="1"/>
      <w:numFmt w:val="decimalEnclosedCircle"/>
      <w:lvlText w:val="%1"/>
      <w:lvlJc w:val="left"/>
      <w:pPr>
        <w:tabs>
          <w:tab w:val="num" w:pos="861"/>
        </w:tabs>
        <w:ind w:left="861" w:hanging="42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6">
    <w:nsid w:val="5FA32D78"/>
    <w:multiLevelType w:val="hybridMultilevel"/>
    <w:tmpl w:val="45F40672"/>
    <w:lvl w:ilvl="0" w:tplc="09BE12BE">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7">
    <w:nsid w:val="685971F9"/>
    <w:multiLevelType w:val="hybridMultilevel"/>
    <w:tmpl w:val="800CC796"/>
    <w:lvl w:ilvl="0" w:tplc="04090009">
      <w:start w:val="1"/>
      <w:numFmt w:val="bullet"/>
      <w:lvlText w:val=""/>
      <w:lvlJc w:val="left"/>
      <w:pPr>
        <w:tabs>
          <w:tab w:val="num" w:pos="1208"/>
        </w:tabs>
        <w:ind w:left="1208" w:hanging="420"/>
      </w:pPr>
      <w:rPr>
        <w:rFonts w:ascii="Wingdings" w:hAnsi="Wingdings" w:hint="default"/>
      </w:rPr>
    </w:lvl>
    <w:lvl w:ilvl="1" w:tplc="A41EA8CE">
      <w:start w:val="1"/>
      <w:numFmt w:val="decimalEnclosedCircle"/>
      <w:lvlText w:val="%2"/>
      <w:lvlJc w:val="left"/>
      <w:pPr>
        <w:tabs>
          <w:tab w:val="num" w:pos="1628"/>
        </w:tabs>
        <w:ind w:left="1628" w:hanging="420"/>
      </w:pPr>
      <w:rPr>
        <w:rFonts w:hint="default"/>
      </w:rPr>
    </w:lvl>
    <w:lvl w:ilvl="2" w:tplc="91D8927A">
      <w:start w:val="1"/>
      <w:numFmt w:val="decimalFullWidth"/>
      <w:lvlText w:val="（%3）"/>
      <w:lvlJc w:val="left"/>
      <w:pPr>
        <w:tabs>
          <w:tab w:val="num" w:pos="2348"/>
        </w:tabs>
        <w:ind w:left="2348" w:hanging="720"/>
      </w:pPr>
      <w:rPr>
        <w:rFonts w:hint="default"/>
      </w:rPr>
    </w:lvl>
    <w:lvl w:ilvl="3" w:tplc="A042928E">
      <w:start w:val="1"/>
      <w:numFmt w:val="decimalEnclosedCircle"/>
      <w:lvlText w:val="%4"/>
      <w:lvlJc w:val="left"/>
      <w:pPr>
        <w:tabs>
          <w:tab w:val="num" w:pos="2408"/>
        </w:tabs>
        <w:ind w:left="2408" w:hanging="360"/>
      </w:pPr>
      <w:rPr>
        <w:rFonts w:ascii="Times New Roman" w:eastAsia="Times New Roman" w:hAnsi="Times New Roman" w:cs="Times New Roman"/>
      </w:rPr>
    </w:lvl>
    <w:lvl w:ilvl="4" w:tplc="AC52485A">
      <w:start w:val="985"/>
      <w:numFmt w:val="bullet"/>
      <w:lvlText w:val="※"/>
      <w:lvlJc w:val="left"/>
      <w:pPr>
        <w:tabs>
          <w:tab w:val="num" w:pos="2828"/>
        </w:tabs>
        <w:ind w:left="2828"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28">
    <w:nsid w:val="69D27BB6"/>
    <w:multiLevelType w:val="multilevel"/>
    <w:tmpl w:val="BCBC1134"/>
    <w:lvl w:ilvl="0">
      <w:start w:val="1"/>
      <w:numFmt w:val="decimalEnclosedCircle"/>
      <w:lvlText w:val="%1"/>
      <w:lvlJc w:val="left"/>
      <w:pPr>
        <w:tabs>
          <w:tab w:val="num" w:pos="1320"/>
        </w:tabs>
        <w:ind w:left="1320" w:hanging="480"/>
      </w:pPr>
      <w:rPr>
        <w:rFonts w:eastAsia="ＭＳ ゴシック" w:hint="eastAsia"/>
      </w:rPr>
    </w:lvl>
    <w:lvl w:ilvl="1">
      <w:start w:val="4"/>
      <w:numFmt w:val="bullet"/>
      <w:lvlText w:val="・"/>
      <w:lvlJc w:val="left"/>
      <w:pPr>
        <w:tabs>
          <w:tab w:val="num" w:pos="605"/>
        </w:tabs>
        <w:ind w:left="605" w:hanging="405"/>
      </w:pPr>
      <w:rPr>
        <w:rFonts w:ascii="ＭＳ 明朝" w:eastAsia="ＭＳ 明朝" w:hAnsi="ＭＳ 明朝" w:cs="ＭＳ 明朝" w:hint="eastAsia"/>
      </w:rPr>
    </w:lvl>
    <w:lvl w:ilvl="2">
      <w:start w:val="1"/>
      <w:numFmt w:val="decimalEnclosedCircle"/>
      <w:lvlText w:val="%3"/>
      <w:lvlJc w:val="left"/>
      <w:pPr>
        <w:tabs>
          <w:tab w:val="num" w:pos="1040"/>
        </w:tabs>
        <w:ind w:left="1040" w:hanging="420"/>
      </w:pPr>
    </w:lvl>
    <w:lvl w:ilvl="3">
      <w:start w:val="1"/>
      <w:numFmt w:val="decimal"/>
      <w:lvlText w:val="%4."/>
      <w:lvlJc w:val="left"/>
      <w:pPr>
        <w:tabs>
          <w:tab w:val="num" w:pos="1460"/>
        </w:tabs>
        <w:ind w:left="1460" w:hanging="420"/>
      </w:pPr>
    </w:lvl>
    <w:lvl w:ilvl="4">
      <w:start w:val="1"/>
      <w:numFmt w:val="aiueoFullWidth"/>
      <w:lvlText w:val="(%5)"/>
      <w:lvlJc w:val="left"/>
      <w:pPr>
        <w:tabs>
          <w:tab w:val="num" w:pos="1880"/>
        </w:tabs>
        <w:ind w:left="1880" w:hanging="420"/>
      </w:pPr>
    </w:lvl>
    <w:lvl w:ilvl="5">
      <w:start w:val="1"/>
      <w:numFmt w:val="decimalEnclosedCircle"/>
      <w:lvlText w:val="%6"/>
      <w:lvlJc w:val="left"/>
      <w:pPr>
        <w:tabs>
          <w:tab w:val="num" w:pos="2300"/>
        </w:tabs>
        <w:ind w:left="2300" w:hanging="420"/>
      </w:pPr>
    </w:lvl>
    <w:lvl w:ilvl="6">
      <w:start w:val="1"/>
      <w:numFmt w:val="decimal"/>
      <w:lvlText w:val="%7."/>
      <w:lvlJc w:val="left"/>
      <w:pPr>
        <w:tabs>
          <w:tab w:val="num" w:pos="2720"/>
        </w:tabs>
        <w:ind w:left="2720" w:hanging="420"/>
      </w:pPr>
    </w:lvl>
    <w:lvl w:ilvl="7">
      <w:start w:val="1"/>
      <w:numFmt w:val="aiueoFullWidth"/>
      <w:lvlText w:val="(%8)"/>
      <w:lvlJc w:val="left"/>
      <w:pPr>
        <w:tabs>
          <w:tab w:val="num" w:pos="3140"/>
        </w:tabs>
        <w:ind w:left="3140" w:hanging="420"/>
      </w:pPr>
    </w:lvl>
    <w:lvl w:ilvl="8">
      <w:start w:val="1"/>
      <w:numFmt w:val="decimalEnclosedCircle"/>
      <w:lvlText w:val="%9"/>
      <w:lvlJc w:val="left"/>
      <w:pPr>
        <w:tabs>
          <w:tab w:val="num" w:pos="3560"/>
        </w:tabs>
        <w:ind w:left="3560" w:hanging="420"/>
      </w:pPr>
    </w:lvl>
  </w:abstractNum>
  <w:abstractNum w:abstractNumId="29">
    <w:nsid w:val="6A0D5471"/>
    <w:multiLevelType w:val="multilevel"/>
    <w:tmpl w:val="176C07B8"/>
    <w:lvl w:ilvl="0">
      <w:start w:val="1"/>
      <w:numFmt w:val="decimalEnclosedCircle"/>
      <w:lvlText w:val="%1"/>
      <w:lvlJc w:val="left"/>
      <w:pPr>
        <w:tabs>
          <w:tab w:val="num" w:pos="810"/>
        </w:tabs>
        <w:ind w:left="810" w:hanging="360"/>
      </w:pPr>
      <w:rPr>
        <w:rFonts w:hint="eastAsia"/>
      </w:rPr>
    </w:lvl>
    <w:lvl w:ilvl="1">
      <w:start w:val="1"/>
      <w:numFmt w:val="bullet"/>
      <w:lvlText w:val=""/>
      <w:lvlJc w:val="left"/>
      <w:pPr>
        <w:tabs>
          <w:tab w:val="num" w:pos="1290"/>
        </w:tabs>
        <w:ind w:left="1290" w:hanging="420"/>
      </w:pPr>
      <w:rPr>
        <w:rFonts w:ascii="Wingdings" w:hAnsi="Wingdings" w:hint="default"/>
      </w:rPr>
    </w:lvl>
    <w:lvl w:ilvl="2">
      <w:numFmt w:val="bullet"/>
      <w:lvlText w:val="※"/>
      <w:lvlJc w:val="left"/>
      <w:pPr>
        <w:tabs>
          <w:tab w:val="num" w:pos="1650"/>
        </w:tabs>
        <w:ind w:left="1650" w:hanging="360"/>
      </w:pPr>
      <w:rPr>
        <w:rFonts w:ascii="ＭＳ ゴシック" w:eastAsia="ＭＳ ゴシック" w:hAnsi="ＭＳ ゴシック" w:cs="Times New Roman" w:hint="eastAsia"/>
      </w:r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0">
    <w:nsid w:val="6E7A0365"/>
    <w:multiLevelType w:val="hybridMultilevel"/>
    <w:tmpl w:val="E17CEF62"/>
    <w:lvl w:ilvl="0" w:tplc="8C10A4C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12B4576"/>
    <w:multiLevelType w:val="hybridMultilevel"/>
    <w:tmpl w:val="004CA5AA"/>
    <w:lvl w:ilvl="0" w:tplc="8C10A4C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72B605C5"/>
    <w:multiLevelType w:val="hybridMultilevel"/>
    <w:tmpl w:val="AD6452E8"/>
    <w:lvl w:ilvl="0" w:tplc="3FCCD06E">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
    <w:nsid w:val="733E733A"/>
    <w:multiLevelType w:val="hybridMultilevel"/>
    <w:tmpl w:val="A29A9638"/>
    <w:lvl w:ilvl="0" w:tplc="8C10A4CC">
      <w:start w:val="1"/>
      <w:numFmt w:val="bullet"/>
      <w:lvlText w:val=""/>
      <w:lvlJc w:val="left"/>
      <w:pPr>
        <w:ind w:left="1040" w:hanging="420"/>
      </w:pPr>
      <w:rPr>
        <w:rFonts w:ascii="Wingdings" w:hAnsi="Wingdings" w:hint="default"/>
        <w:color w:val="auto"/>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4">
    <w:nsid w:val="74326163"/>
    <w:multiLevelType w:val="hybridMultilevel"/>
    <w:tmpl w:val="4C26D920"/>
    <w:lvl w:ilvl="0" w:tplc="2CA4F1F0">
      <w:start w:val="2"/>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5">
    <w:nsid w:val="753E1085"/>
    <w:multiLevelType w:val="hybridMultilevel"/>
    <w:tmpl w:val="E53CBA5C"/>
    <w:lvl w:ilvl="0" w:tplc="04090011">
      <w:start w:val="1"/>
      <w:numFmt w:val="decimalEnclosedCircle"/>
      <w:lvlText w:val="%1"/>
      <w:lvlJc w:val="left"/>
      <w:pPr>
        <w:ind w:left="1040" w:hanging="420"/>
      </w:pPr>
      <w:rPr>
        <w:rFonts w:hint="default"/>
        <w:color w:val="auto"/>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6">
    <w:nsid w:val="764B61CA"/>
    <w:multiLevelType w:val="hybridMultilevel"/>
    <w:tmpl w:val="96D4D432"/>
    <w:lvl w:ilvl="0" w:tplc="FC0605AA">
      <w:start w:val="1"/>
      <w:numFmt w:val="decimalFullWidth"/>
      <w:lvlText w:val="（%1）"/>
      <w:lvlJc w:val="left"/>
      <w:pPr>
        <w:tabs>
          <w:tab w:val="num" w:pos="1508"/>
        </w:tabs>
        <w:ind w:left="1508" w:hanging="720"/>
      </w:pPr>
      <w:rPr>
        <w:rFonts w:hint="default"/>
      </w:rPr>
    </w:lvl>
    <w:lvl w:ilvl="1" w:tplc="A41EA8CE">
      <w:start w:val="1"/>
      <w:numFmt w:val="decimalEnclosedCircle"/>
      <w:lvlText w:val="%2"/>
      <w:lvlJc w:val="left"/>
      <w:pPr>
        <w:tabs>
          <w:tab w:val="num" w:pos="1628"/>
        </w:tabs>
        <w:ind w:left="1628" w:hanging="420"/>
      </w:pPr>
      <w:rPr>
        <w:rFonts w:hint="default"/>
      </w:rPr>
    </w:lvl>
    <w:lvl w:ilvl="2" w:tplc="91D8927A">
      <w:start w:val="1"/>
      <w:numFmt w:val="decimalFullWidth"/>
      <w:lvlText w:val="（%3）"/>
      <w:lvlJc w:val="left"/>
      <w:pPr>
        <w:tabs>
          <w:tab w:val="num" w:pos="2348"/>
        </w:tabs>
        <w:ind w:left="2348" w:hanging="720"/>
      </w:pPr>
      <w:rPr>
        <w:rFonts w:hint="default"/>
      </w:rPr>
    </w:lvl>
    <w:lvl w:ilvl="3" w:tplc="BE461D92">
      <w:start w:val="4"/>
      <w:numFmt w:val="bullet"/>
      <w:lvlText w:val="・"/>
      <w:lvlJc w:val="left"/>
      <w:pPr>
        <w:tabs>
          <w:tab w:val="num" w:pos="2408"/>
        </w:tabs>
        <w:ind w:left="2408"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37">
    <w:nsid w:val="76600C9B"/>
    <w:multiLevelType w:val="hybridMultilevel"/>
    <w:tmpl w:val="4A88AB6C"/>
    <w:lvl w:ilvl="0" w:tplc="8D60FD16">
      <w:start w:val="1"/>
      <w:numFmt w:val="bullet"/>
      <w:lvlText w:val=""/>
      <w:lvlJc w:val="left"/>
      <w:pPr>
        <w:ind w:left="2128" w:hanging="420"/>
      </w:pPr>
      <w:rPr>
        <w:rFonts w:ascii="Wingdings" w:hAnsi="Wingdings" w:hint="default"/>
      </w:rPr>
    </w:lvl>
    <w:lvl w:ilvl="1" w:tplc="0409000B" w:tentative="1">
      <w:start w:val="1"/>
      <w:numFmt w:val="bullet"/>
      <w:lvlText w:val=""/>
      <w:lvlJc w:val="left"/>
      <w:pPr>
        <w:ind w:left="2548" w:hanging="420"/>
      </w:pPr>
      <w:rPr>
        <w:rFonts w:ascii="Wingdings" w:hAnsi="Wingdings" w:hint="default"/>
      </w:rPr>
    </w:lvl>
    <w:lvl w:ilvl="2" w:tplc="0409000D" w:tentative="1">
      <w:start w:val="1"/>
      <w:numFmt w:val="bullet"/>
      <w:lvlText w:val=""/>
      <w:lvlJc w:val="left"/>
      <w:pPr>
        <w:ind w:left="2968" w:hanging="420"/>
      </w:pPr>
      <w:rPr>
        <w:rFonts w:ascii="Wingdings" w:hAnsi="Wingdings" w:hint="default"/>
      </w:rPr>
    </w:lvl>
    <w:lvl w:ilvl="3" w:tplc="04090001" w:tentative="1">
      <w:start w:val="1"/>
      <w:numFmt w:val="bullet"/>
      <w:lvlText w:val=""/>
      <w:lvlJc w:val="left"/>
      <w:pPr>
        <w:ind w:left="3388" w:hanging="420"/>
      </w:pPr>
      <w:rPr>
        <w:rFonts w:ascii="Wingdings" w:hAnsi="Wingdings" w:hint="default"/>
      </w:rPr>
    </w:lvl>
    <w:lvl w:ilvl="4" w:tplc="0409000B" w:tentative="1">
      <w:start w:val="1"/>
      <w:numFmt w:val="bullet"/>
      <w:lvlText w:val=""/>
      <w:lvlJc w:val="left"/>
      <w:pPr>
        <w:ind w:left="3808" w:hanging="420"/>
      </w:pPr>
      <w:rPr>
        <w:rFonts w:ascii="Wingdings" w:hAnsi="Wingdings" w:hint="default"/>
      </w:rPr>
    </w:lvl>
    <w:lvl w:ilvl="5" w:tplc="0409000D" w:tentative="1">
      <w:start w:val="1"/>
      <w:numFmt w:val="bullet"/>
      <w:lvlText w:val=""/>
      <w:lvlJc w:val="left"/>
      <w:pPr>
        <w:ind w:left="4228" w:hanging="420"/>
      </w:pPr>
      <w:rPr>
        <w:rFonts w:ascii="Wingdings" w:hAnsi="Wingdings" w:hint="default"/>
      </w:rPr>
    </w:lvl>
    <w:lvl w:ilvl="6" w:tplc="04090001" w:tentative="1">
      <w:start w:val="1"/>
      <w:numFmt w:val="bullet"/>
      <w:lvlText w:val=""/>
      <w:lvlJc w:val="left"/>
      <w:pPr>
        <w:ind w:left="4648" w:hanging="420"/>
      </w:pPr>
      <w:rPr>
        <w:rFonts w:ascii="Wingdings" w:hAnsi="Wingdings" w:hint="default"/>
      </w:rPr>
    </w:lvl>
    <w:lvl w:ilvl="7" w:tplc="0409000B" w:tentative="1">
      <w:start w:val="1"/>
      <w:numFmt w:val="bullet"/>
      <w:lvlText w:val=""/>
      <w:lvlJc w:val="left"/>
      <w:pPr>
        <w:ind w:left="5068" w:hanging="420"/>
      </w:pPr>
      <w:rPr>
        <w:rFonts w:ascii="Wingdings" w:hAnsi="Wingdings" w:hint="default"/>
      </w:rPr>
    </w:lvl>
    <w:lvl w:ilvl="8" w:tplc="0409000D" w:tentative="1">
      <w:start w:val="1"/>
      <w:numFmt w:val="bullet"/>
      <w:lvlText w:val=""/>
      <w:lvlJc w:val="left"/>
      <w:pPr>
        <w:ind w:left="5488" w:hanging="420"/>
      </w:pPr>
      <w:rPr>
        <w:rFonts w:ascii="Wingdings" w:hAnsi="Wingdings" w:hint="default"/>
      </w:rPr>
    </w:lvl>
  </w:abstractNum>
  <w:abstractNum w:abstractNumId="38">
    <w:nsid w:val="76E915D5"/>
    <w:multiLevelType w:val="hybridMultilevel"/>
    <w:tmpl w:val="B7CA61A6"/>
    <w:lvl w:ilvl="0" w:tplc="04090011">
      <w:start w:val="1"/>
      <w:numFmt w:val="decimalEnclosedCircle"/>
      <w:lvlText w:val="%1"/>
      <w:lvlJc w:val="left"/>
      <w:pPr>
        <w:ind w:left="2548" w:hanging="420"/>
      </w:pPr>
      <w:rPr>
        <w:rFonts w:hint="default"/>
      </w:rPr>
    </w:lvl>
    <w:lvl w:ilvl="1" w:tplc="04090017">
      <w:start w:val="1"/>
      <w:numFmt w:val="aiueoFullWidth"/>
      <w:lvlText w:val="(%2)"/>
      <w:lvlJc w:val="left"/>
      <w:pPr>
        <w:ind w:left="2968" w:hanging="420"/>
      </w:pPr>
    </w:lvl>
    <w:lvl w:ilvl="2" w:tplc="04090011" w:tentative="1">
      <w:start w:val="1"/>
      <w:numFmt w:val="decimalEnclosedCircle"/>
      <w:lvlText w:val="%3"/>
      <w:lvlJc w:val="left"/>
      <w:pPr>
        <w:ind w:left="3388" w:hanging="420"/>
      </w:pPr>
    </w:lvl>
    <w:lvl w:ilvl="3" w:tplc="0409000F" w:tentative="1">
      <w:start w:val="1"/>
      <w:numFmt w:val="decimal"/>
      <w:lvlText w:val="%4."/>
      <w:lvlJc w:val="left"/>
      <w:pPr>
        <w:ind w:left="3808" w:hanging="420"/>
      </w:pPr>
    </w:lvl>
    <w:lvl w:ilvl="4" w:tplc="04090017" w:tentative="1">
      <w:start w:val="1"/>
      <w:numFmt w:val="aiueoFullWidth"/>
      <w:lvlText w:val="(%5)"/>
      <w:lvlJc w:val="left"/>
      <w:pPr>
        <w:ind w:left="4228" w:hanging="420"/>
      </w:pPr>
    </w:lvl>
    <w:lvl w:ilvl="5" w:tplc="04090011" w:tentative="1">
      <w:start w:val="1"/>
      <w:numFmt w:val="decimalEnclosedCircle"/>
      <w:lvlText w:val="%6"/>
      <w:lvlJc w:val="left"/>
      <w:pPr>
        <w:ind w:left="4648" w:hanging="420"/>
      </w:pPr>
    </w:lvl>
    <w:lvl w:ilvl="6" w:tplc="0409000F" w:tentative="1">
      <w:start w:val="1"/>
      <w:numFmt w:val="decimal"/>
      <w:lvlText w:val="%7."/>
      <w:lvlJc w:val="left"/>
      <w:pPr>
        <w:ind w:left="5068" w:hanging="420"/>
      </w:pPr>
    </w:lvl>
    <w:lvl w:ilvl="7" w:tplc="04090017" w:tentative="1">
      <w:start w:val="1"/>
      <w:numFmt w:val="aiueoFullWidth"/>
      <w:lvlText w:val="(%8)"/>
      <w:lvlJc w:val="left"/>
      <w:pPr>
        <w:ind w:left="5488" w:hanging="420"/>
      </w:pPr>
    </w:lvl>
    <w:lvl w:ilvl="8" w:tplc="04090011" w:tentative="1">
      <w:start w:val="1"/>
      <w:numFmt w:val="decimalEnclosedCircle"/>
      <w:lvlText w:val="%9"/>
      <w:lvlJc w:val="left"/>
      <w:pPr>
        <w:ind w:left="5908" w:hanging="420"/>
      </w:pPr>
    </w:lvl>
  </w:abstractNum>
  <w:abstractNum w:abstractNumId="39">
    <w:nsid w:val="7880237C"/>
    <w:multiLevelType w:val="multilevel"/>
    <w:tmpl w:val="79A08DC8"/>
    <w:lvl w:ilvl="0">
      <w:start w:val="1"/>
      <w:numFmt w:val="decimalEnclosedCircle"/>
      <w:lvlText w:val="%1"/>
      <w:lvlJc w:val="left"/>
      <w:pPr>
        <w:tabs>
          <w:tab w:val="num" w:pos="1320"/>
        </w:tabs>
        <w:ind w:left="1320" w:hanging="480"/>
      </w:pPr>
      <w:rPr>
        <w:rFonts w:eastAsia="ＭＳ ゴシック" w:hint="eastAsia"/>
      </w:rPr>
    </w:lvl>
    <w:lvl w:ilvl="1">
      <w:start w:val="4"/>
      <w:numFmt w:val="bullet"/>
      <w:lvlText w:val="・"/>
      <w:lvlJc w:val="left"/>
      <w:pPr>
        <w:tabs>
          <w:tab w:val="num" w:pos="605"/>
        </w:tabs>
        <w:ind w:left="605" w:hanging="405"/>
      </w:pPr>
      <w:rPr>
        <w:rFonts w:ascii="ＭＳ 明朝" w:eastAsia="ＭＳ 明朝" w:hAnsi="ＭＳ 明朝" w:cs="ＭＳ 明朝" w:hint="eastAsia"/>
      </w:rPr>
    </w:lvl>
    <w:lvl w:ilvl="2">
      <w:start w:val="1"/>
      <w:numFmt w:val="decimalEnclosedCircle"/>
      <w:lvlText w:val="%3"/>
      <w:lvlJc w:val="left"/>
      <w:pPr>
        <w:tabs>
          <w:tab w:val="num" w:pos="1040"/>
        </w:tabs>
        <w:ind w:left="1040" w:hanging="420"/>
      </w:pPr>
    </w:lvl>
    <w:lvl w:ilvl="3">
      <w:start w:val="1"/>
      <w:numFmt w:val="decimal"/>
      <w:lvlText w:val="%4."/>
      <w:lvlJc w:val="left"/>
      <w:pPr>
        <w:tabs>
          <w:tab w:val="num" w:pos="1460"/>
        </w:tabs>
        <w:ind w:left="1460" w:hanging="420"/>
      </w:pPr>
    </w:lvl>
    <w:lvl w:ilvl="4">
      <w:start w:val="1"/>
      <w:numFmt w:val="aiueoFullWidth"/>
      <w:lvlText w:val="(%5)"/>
      <w:lvlJc w:val="left"/>
      <w:pPr>
        <w:tabs>
          <w:tab w:val="num" w:pos="1880"/>
        </w:tabs>
        <w:ind w:left="1880" w:hanging="420"/>
      </w:pPr>
    </w:lvl>
    <w:lvl w:ilvl="5">
      <w:start w:val="1"/>
      <w:numFmt w:val="bullet"/>
      <w:lvlText w:val=""/>
      <w:lvlJc w:val="left"/>
      <w:pPr>
        <w:tabs>
          <w:tab w:val="num" w:pos="2300"/>
        </w:tabs>
        <w:ind w:left="2300" w:hanging="420"/>
      </w:pPr>
      <w:rPr>
        <w:rFonts w:ascii="Wingdings" w:hAnsi="Wingdings" w:hint="default"/>
      </w:rPr>
    </w:lvl>
    <w:lvl w:ilvl="6">
      <w:start w:val="1"/>
      <w:numFmt w:val="decimal"/>
      <w:lvlText w:val="%7."/>
      <w:lvlJc w:val="left"/>
      <w:pPr>
        <w:tabs>
          <w:tab w:val="num" w:pos="2720"/>
        </w:tabs>
        <w:ind w:left="2720" w:hanging="420"/>
      </w:pPr>
    </w:lvl>
    <w:lvl w:ilvl="7">
      <w:start w:val="1"/>
      <w:numFmt w:val="aiueoFullWidth"/>
      <w:lvlText w:val="(%8)"/>
      <w:lvlJc w:val="left"/>
      <w:pPr>
        <w:tabs>
          <w:tab w:val="num" w:pos="3140"/>
        </w:tabs>
        <w:ind w:left="3140" w:hanging="420"/>
      </w:pPr>
    </w:lvl>
    <w:lvl w:ilvl="8">
      <w:start w:val="1"/>
      <w:numFmt w:val="decimalEnclosedCircle"/>
      <w:lvlText w:val="%9"/>
      <w:lvlJc w:val="left"/>
      <w:pPr>
        <w:tabs>
          <w:tab w:val="num" w:pos="3560"/>
        </w:tabs>
        <w:ind w:left="3560" w:hanging="420"/>
      </w:pPr>
    </w:lvl>
  </w:abstractNum>
  <w:abstractNum w:abstractNumId="40">
    <w:nsid w:val="7AE167DA"/>
    <w:multiLevelType w:val="hybridMultilevel"/>
    <w:tmpl w:val="270EB366"/>
    <w:lvl w:ilvl="0" w:tplc="04EE74F4">
      <w:start w:val="1"/>
      <w:numFmt w:val="bullet"/>
      <w:lvlText w:val="・"/>
      <w:lvlJc w:val="left"/>
      <w:pPr>
        <w:tabs>
          <w:tab w:val="num" w:pos="1900"/>
        </w:tabs>
        <w:ind w:left="190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41">
    <w:nsid w:val="7D921049"/>
    <w:multiLevelType w:val="hybridMultilevel"/>
    <w:tmpl w:val="FEF6AA66"/>
    <w:lvl w:ilvl="0" w:tplc="7E4C9716">
      <w:start w:val="1"/>
      <w:numFmt w:val="decimalEnclosedCircle"/>
      <w:lvlText w:val="%1"/>
      <w:lvlJc w:val="left"/>
      <w:pPr>
        <w:tabs>
          <w:tab w:val="num" w:pos="3426"/>
        </w:tabs>
        <w:ind w:left="3426" w:hanging="420"/>
      </w:pPr>
      <w:rPr>
        <w:rFonts w:hint="default"/>
      </w:rPr>
    </w:lvl>
    <w:lvl w:ilvl="1" w:tplc="7AC4329C">
      <w:start w:val="1"/>
      <w:numFmt w:val="bullet"/>
      <w:lvlText w:val="・"/>
      <w:lvlJc w:val="left"/>
      <w:pPr>
        <w:tabs>
          <w:tab w:val="num" w:pos="3786"/>
        </w:tabs>
        <w:ind w:left="3786"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4266"/>
        </w:tabs>
        <w:ind w:left="4266" w:hanging="420"/>
      </w:pPr>
    </w:lvl>
    <w:lvl w:ilvl="3" w:tplc="0409000F" w:tentative="1">
      <w:start w:val="1"/>
      <w:numFmt w:val="decimal"/>
      <w:lvlText w:val="%4."/>
      <w:lvlJc w:val="left"/>
      <w:pPr>
        <w:tabs>
          <w:tab w:val="num" w:pos="4686"/>
        </w:tabs>
        <w:ind w:left="4686" w:hanging="420"/>
      </w:pPr>
    </w:lvl>
    <w:lvl w:ilvl="4" w:tplc="04090017" w:tentative="1">
      <w:start w:val="1"/>
      <w:numFmt w:val="aiueoFullWidth"/>
      <w:lvlText w:val="(%5)"/>
      <w:lvlJc w:val="left"/>
      <w:pPr>
        <w:tabs>
          <w:tab w:val="num" w:pos="5106"/>
        </w:tabs>
        <w:ind w:left="5106" w:hanging="420"/>
      </w:pPr>
    </w:lvl>
    <w:lvl w:ilvl="5" w:tplc="04090011" w:tentative="1">
      <w:start w:val="1"/>
      <w:numFmt w:val="decimalEnclosedCircle"/>
      <w:lvlText w:val="%6"/>
      <w:lvlJc w:val="left"/>
      <w:pPr>
        <w:tabs>
          <w:tab w:val="num" w:pos="5526"/>
        </w:tabs>
        <w:ind w:left="5526" w:hanging="420"/>
      </w:pPr>
    </w:lvl>
    <w:lvl w:ilvl="6" w:tplc="0409000F" w:tentative="1">
      <w:start w:val="1"/>
      <w:numFmt w:val="decimal"/>
      <w:lvlText w:val="%7."/>
      <w:lvlJc w:val="left"/>
      <w:pPr>
        <w:tabs>
          <w:tab w:val="num" w:pos="5946"/>
        </w:tabs>
        <w:ind w:left="5946" w:hanging="420"/>
      </w:pPr>
    </w:lvl>
    <w:lvl w:ilvl="7" w:tplc="04090017" w:tentative="1">
      <w:start w:val="1"/>
      <w:numFmt w:val="aiueoFullWidth"/>
      <w:lvlText w:val="(%8)"/>
      <w:lvlJc w:val="left"/>
      <w:pPr>
        <w:tabs>
          <w:tab w:val="num" w:pos="6366"/>
        </w:tabs>
        <w:ind w:left="6366" w:hanging="420"/>
      </w:pPr>
    </w:lvl>
    <w:lvl w:ilvl="8" w:tplc="04090011" w:tentative="1">
      <w:start w:val="1"/>
      <w:numFmt w:val="decimalEnclosedCircle"/>
      <w:lvlText w:val="%9"/>
      <w:lvlJc w:val="left"/>
      <w:pPr>
        <w:tabs>
          <w:tab w:val="num" w:pos="6786"/>
        </w:tabs>
        <w:ind w:left="6786" w:hanging="420"/>
      </w:pPr>
    </w:lvl>
  </w:abstractNum>
  <w:num w:numId="1">
    <w:abstractNumId w:val="1"/>
  </w:num>
  <w:num w:numId="2">
    <w:abstractNumId w:val="32"/>
  </w:num>
  <w:num w:numId="3">
    <w:abstractNumId w:val="20"/>
  </w:num>
  <w:num w:numId="4">
    <w:abstractNumId w:val="22"/>
  </w:num>
  <w:num w:numId="5">
    <w:abstractNumId w:val="12"/>
  </w:num>
  <w:num w:numId="6">
    <w:abstractNumId w:val="24"/>
  </w:num>
  <w:num w:numId="7">
    <w:abstractNumId w:val="14"/>
  </w:num>
  <w:num w:numId="8">
    <w:abstractNumId w:val="28"/>
  </w:num>
  <w:num w:numId="9">
    <w:abstractNumId w:val="39"/>
  </w:num>
  <w:num w:numId="10">
    <w:abstractNumId w:val="10"/>
  </w:num>
  <w:num w:numId="11">
    <w:abstractNumId w:val="18"/>
  </w:num>
  <w:num w:numId="12">
    <w:abstractNumId w:val="6"/>
  </w:num>
  <w:num w:numId="13">
    <w:abstractNumId w:val="34"/>
  </w:num>
  <w:num w:numId="14">
    <w:abstractNumId w:val="15"/>
  </w:num>
  <w:num w:numId="15">
    <w:abstractNumId w:val="25"/>
  </w:num>
  <w:num w:numId="16">
    <w:abstractNumId w:val="4"/>
  </w:num>
  <w:num w:numId="17">
    <w:abstractNumId w:val="41"/>
  </w:num>
  <w:num w:numId="18">
    <w:abstractNumId w:val="9"/>
  </w:num>
  <w:num w:numId="19">
    <w:abstractNumId w:val="17"/>
  </w:num>
  <w:num w:numId="20">
    <w:abstractNumId w:val="26"/>
  </w:num>
  <w:num w:numId="21">
    <w:abstractNumId w:val="3"/>
  </w:num>
  <w:num w:numId="22">
    <w:abstractNumId w:val="11"/>
  </w:num>
  <w:num w:numId="23">
    <w:abstractNumId w:val="13"/>
  </w:num>
  <w:num w:numId="24">
    <w:abstractNumId w:val="40"/>
  </w:num>
  <w:num w:numId="25">
    <w:abstractNumId w:val="5"/>
  </w:num>
  <w:num w:numId="26">
    <w:abstractNumId w:val="29"/>
  </w:num>
  <w:num w:numId="27">
    <w:abstractNumId w:val="19"/>
  </w:num>
  <w:num w:numId="28">
    <w:abstractNumId w:val="36"/>
  </w:num>
  <w:num w:numId="29">
    <w:abstractNumId w:val="7"/>
  </w:num>
  <w:num w:numId="30">
    <w:abstractNumId w:val="16"/>
  </w:num>
  <w:num w:numId="31">
    <w:abstractNumId w:val="27"/>
  </w:num>
  <w:num w:numId="32">
    <w:abstractNumId w:val="0"/>
  </w:num>
  <w:num w:numId="33">
    <w:abstractNumId w:val="33"/>
  </w:num>
  <w:num w:numId="34">
    <w:abstractNumId w:val="35"/>
  </w:num>
  <w:num w:numId="35">
    <w:abstractNumId w:val="30"/>
  </w:num>
  <w:num w:numId="36">
    <w:abstractNumId w:val="23"/>
  </w:num>
  <w:num w:numId="37">
    <w:abstractNumId w:val="2"/>
  </w:num>
  <w:num w:numId="38">
    <w:abstractNumId w:val="21"/>
  </w:num>
  <w:num w:numId="39">
    <w:abstractNumId w:val="31"/>
  </w:num>
  <w:num w:numId="40">
    <w:abstractNumId w:val="37"/>
  </w:num>
  <w:num w:numId="41">
    <w:abstractNumId w:val="38"/>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dirty"/>
  <w:stylePaneFormatFilter w:val="3F01"/>
  <w:defaultTabStop w:val="840"/>
  <w:drawingGridHorizontalSpacing w:val="193"/>
  <w:drawingGridVerticalSpacing w:val="15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597C"/>
    <w:rsid w:val="000126BC"/>
    <w:rsid w:val="0001600B"/>
    <w:rsid w:val="00040B88"/>
    <w:rsid w:val="00051103"/>
    <w:rsid w:val="00053AEA"/>
    <w:rsid w:val="00056127"/>
    <w:rsid w:val="00067110"/>
    <w:rsid w:val="0008150D"/>
    <w:rsid w:val="00095537"/>
    <w:rsid w:val="000B6C32"/>
    <w:rsid w:val="000C1B46"/>
    <w:rsid w:val="000C1E40"/>
    <w:rsid w:val="000C7A68"/>
    <w:rsid w:val="000D06CF"/>
    <w:rsid w:val="000E0FF9"/>
    <w:rsid w:val="000E7FD9"/>
    <w:rsid w:val="000F240E"/>
    <w:rsid w:val="00121520"/>
    <w:rsid w:val="001301FE"/>
    <w:rsid w:val="00143803"/>
    <w:rsid w:val="0014550F"/>
    <w:rsid w:val="0014605D"/>
    <w:rsid w:val="00151A3E"/>
    <w:rsid w:val="00157FF6"/>
    <w:rsid w:val="00167882"/>
    <w:rsid w:val="001749E0"/>
    <w:rsid w:val="00174B7D"/>
    <w:rsid w:val="00181EFF"/>
    <w:rsid w:val="001955DB"/>
    <w:rsid w:val="001B027F"/>
    <w:rsid w:val="001C0ED5"/>
    <w:rsid w:val="001D2997"/>
    <w:rsid w:val="001D765C"/>
    <w:rsid w:val="001E2057"/>
    <w:rsid w:val="001F03B0"/>
    <w:rsid w:val="002037D9"/>
    <w:rsid w:val="00234E8D"/>
    <w:rsid w:val="00253EED"/>
    <w:rsid w:val="00257B64"/>
    <w:rsid w:val="002632F2"/>
    <w:rsid w:val="002768D7"/>
    <w:rsid w:val="00281DA2"/>
    <w:rsid w:val="00285359"/>
    <w:rsid w:val="00290634"/>
    <w:rsid w:val="00292F9B"/>
    <w:rsid w:val="0029414C"/>
    <w:rsid w:val="0029542E"/>
    <w:rsid w:val="002A7A2C"/>
    <w:rsid w:val="002B30DC"/>
    <w:rsid w:val="002B6234"/>
    <w:rsid w:val="002B646F"/>
    <w:rsid w:val="002E4B1B"/>
    <w:rsid w:val="002E4F99"/>
    <w:rsid w:val="003047A6"/>
    <w:rsid w:val="00332046"/>
    <w:rsid w:val="0033420E"/>
    <w:rsid w:val="003405D4"/>
    <w:rsid w:val="003468DF"/>
    <w:rsid w:val="0035524D"/>
    <w:rsid w:val="003620A1"/>
    <w:rsid w:val="00363D7F"/>
    <w:rsid w:val="00366B5F"/>
    <w:rsid w:val="003731EC"/>
    <w:rsid w:val="00376D19"/>
    <w:rsid w:val="00377556"/>
    <w:rsid w:val="003824E2"/>
    <w:rsid w:val="00390A61"/>
    <w:rsid w:val="00394F0E"/>
    <w:rsid w:val="003A29A4"/>
    <w:rsid w:val="003D1FE7"/>
    <w:rsid w:val="003D2BD1"/>
    <w:rsid w:val="003D6FC3"/>
    <w:rsid w:val="003E1FF1"/>
    <w:rsid w:val="00404745"/>
    <w:rsid w:val="00407270"/>
    <w:rsid w:val="00413FAE"/>
    <w:rsid w:val="0041431B"/>
    <w:rsid w:val="00415B71"/>
    <w:rsid w:val="0042544A"/>
    <w:rsid w:val="00433EA9"/>
    <w:rsid w:val="0043478F"/>
    <w:rsid w:val="00436C79"/>
    <w:rsid w:val="00450541"/>
    <w:rsid w:val="004557F5"/>
    <w:rsid w:val="00466996"/>
    <w:rsid w:val="00472738"/>
    <w:rsid w:val="004A0678"/>
    <w:rsid w:val="004A4475"/>
    <w:rsid w:val="004B6B9D"/>
    <w:rsid w:val="004E5467"/>
    <w:rsid w:val="004F5A80"/>
    <w:rsid w:val="00501BFA"/>
    <w:rsid w:val="00503190"/>
    <w:rsid w:val="0051503C"/>
    <w:rsid w:val="00515448"/>
    <w:rsid w:val="0052300F"/>
    <w:rsid w:val="0053390F"/>
    <w:rsid w:val="00537E28"/>
    <w:rsid w:val="00591EE2"/>
    <w:rsid w:val="00593C47"/>
    <w:rsid w:val="005A24FC"/>
    <w:rsid w:val="005B4981"/>
    <w:rsid w:val="005D1A97"/>
    <w:rsid w:val="005F667E"/>
    <w:rsid w:val="00615065"/>
    <w:rsid w:val="0064174D"/>
    <w:rsid w:val="00657B2D"/>
    <w:rsid w:val="00663FE6"/>
    <w:rsid w:val="00687341"/>
    <w:rsid w:val="00691B4D"/>
    <w:rsid w:val="006A1A9E"/>
    <w:rsid w:val="006B63B0"/>
    <w:rsid w:val="006C7BB9"/>
    <w:rsid w:val="006F1C78"/>
    <w:rsid w:val="00725820"/>
    <w:rsid w:val="007407D8"/>
    <w:rsid w:val="00741691"/>
    <w:rsid w:val="007471C6"/>
    <w:rsid w:val="00753A09"/>
    <w:rsid w:val="00767540"/>
    <w:rsid w:val="007707F7"/>
    <w:rsid w:val="00775F7E"/>
    <w:rsid w:val="007955F5"/>
    <w:rsid w:val="007A38F2"/>
    <w:rsid w:val="007C22EE"/>
    <w:rsid w:val="007C4D15"/>
    <w:rsid w:val="007C55DE"/>
    <w:rsid w:val="007E0156"/>
    <w:rsid w:val="007F694F"/>
    <w:rsid w:val="00801DCF"/>
    <w:rsid w:val="00803768"/>
    <w:rsid w:val="008069F0"/>
    <w:rsid w:val="00827482"/>
    <w:rsid w:val="008324D2"/>
    <w:rsid w:val="0083470A"/>
    <w:rsid w:val="00834D66"/>
    <w:rsid w:val="0083709B"/>
    <w:rsid w:val="0085339E"/>
    <w:rsid w:val="00856D2D"/>
    <w:rsid w:val="008576BC"/>
    <w:rsid w:val="00861859"/>
    <w:rsid w:val="0087344C"/>
    <w:rsid w:val="00877DF8"/>
    <w:rsid w:val="008A27A1"/>
    <w:rsid w:val="008D0B81"/>
    <w:rsid w:val="008D1AF5"/>
    <w:rsid w:val="008D20E9"/>
    <w:rsid w:val="008D3AA4"/>
    <w:rsid w:val="0090493F"/>
    <w:rsid w:val="00911882"/>
    <w:rsid w:val="009145BE"/>
    <w:rsid w:val="00921AEF"/>
    <w:rsid w:val="00930F24"/>
    <w:rsid w:val="00934BAA"/>
    <w:rsid w:val="0093654C"/>
    <w:rsid w:val="00950356"/>
    <w:rsid w:val="00960BAE"/>
    <w:rsid w:val="00961C28"/>
    <w:rsid w:val="00972B03"/>
    <w:rsid w:val="00976280"/>
    <w:rsid w:val="00990CF3"/>
    <w:rsid w:val="009A7A7B"/>
    <w:rsid w:val="009B5F27"/>
    <w:rsid w:val="009B709D"/>
    <w:rsid w:val="00A105F2"/>
    <w:rsid w:val="00A20E01"/>
    <w:rsid w:val="00A32412"/>
    <w:rsid w:val="00A36132"/>
    <w:rsid w:val="00A40D60"/>
    <w:rsid w:val="00A462A4"/>
    <w:rsid w:val="00A5415B"/>
    <w:rsid w:val="00A5597C"/>
    <w:rsid w:val="00A5709C"/>
    <w:rsid w:val="00A65E24"/>
    <w:rsid w:val="00A6713C"/>
    <w:rsid w:val="00A827D3"/>
    <w:rsid w:val="00A87C26"/>
    <w:rsid w:val="00A910BF"/>
    <w:rsid w:val="00AB60DB"/>
    <w:rsid w:val="00AC4656"/>
    <w:rsid w:val="00AE0BE8"/>
    <w:rsid w:val="00AF2F1C"/>
    <w:rsid w:val="00AF3ACB"/>
    <w:rsid w:val="00B120DD"/>
    <w:rsid w:val="00B132FF"/>
    <w:rsid w:val="00B177A6"/>
    <w:rsid w:val="00B231D1"/>
    <w:rsid w:val="00B7135B"/>
    <w:rsid w:val="00B77E8E"/>
    <w:rsid w:val="00B87606"/>
    <w:rsid w:val="00B91E5A"/>
    <w:rsid w:val="00BA4989"/>
    <w:rsid w:val="00BC5063"/>
    <w:rsid w:val="00BE1191"/>
    <w:rsid w:val="00BE2F1C"/>
    <w:rsid w:val="00C00272"/>
    <w:rsid w:val="00C20DB1"/>
    <w:rsid w:val="00C25772"/>
    <w:rsid w:val="00C4240B"/>
    <w:rsid w:val="00C42429"/>
    <w:rsid w:val="00C57471"/>
    <w:rsid w:val="00C61F31"/>
    <w:rsid w:val="00C726DF"/>
    <w:rsid w:val="00C865D4"/>
    <w:rsid w:val="00C931ED"/>
    <w:rsid w:val="00CA2259"/>
    <w:rsid w:val="00CC0FA4"/>
    <w:rsid w:val="00CD09A6"/>
    <w:rsid w:val="00CE0B22"/>
    <w:rsid w:val="00CE383B"/>
    <w:rsid w:val="00CE6403"/>
    <w:rsid w:val="00CE65A3"/>
    <w:rsid w:val="00D03179"/>
    <w:rsid w:val="00D04699"/>
    <w:rsid w:val="00D14987"/>
    <w:rsid w:val="00D20445"/>
    <w:rsid w:val="00D3617B"/>
    <w:rsid w:val="00D40554"/>
    <w:rsid w:val="00D45308"/>
    <w:rsid w:val="00D60A40"/>
    <w:rsid w:val="00D6260A"/>
    <w:rsid w:val="00DB3A5B"/>
    <w:rsid w:val="00DD1142"/>
    <w:rsid w:val="00DE2BEC"/>
    <w:rsid w:val="00DE685D"/>
    <w:rsid w:val="00DF6FF1"/>
    <w:rsid w:val="00E13C0D"/>
    <w:rsid w:val="00E2517C"/>
    <w:rsid w:val="00E26514"/>
    <w:rsid w:val="00E34A2E"/>
    <w:rsid w:val="00E475C4"/>
    <w:rsid w:val="00E50BA1"/>
    <w:rsid w:val="00E51C1D"/>
    <w:rsid w:val="00E5393F"/>
    <w:rsid w:val="00E64A6A"/>
    <w:rsid w:val="00E7018F"/>
    <w:rsid w:val="00E72258"/>
    <w:rsid w:val="00E803D5"/>
    <w:rsid w:val="00EA4BAE"/>
    <w:rsid w:val="00EB0923"/>
    <w:rsid w:val="00EB51B1"/>
    <w:rsid w:val="00EC12D1"/>
    <w:rsid w:val="00EC3702"/>
    <w:rsid w:val="00EC7B63"/>
    <w:rsid w:val="00EE6FA3"/>
    <w:rsid w:val="00EE741A"/>
    <w:rsid w:val="00F04F97"/>
    <w:rsid w:val="00F06E8C"/>
    <w:rsid w:val="00F25C34"/>
    <w:rsid w:val="00F3495C"/>
    <w:rsid w:val="00F50E10"/>
    <w:rsid w:val="00F53F2D"/>
    <w:rsid w:val="00F71994"/>
    <w:rsid w:val="00F76A69"/>
    <w:rsid w:val="00F76B72"/>
    <w:rsid w:val="00FA7202"/>
    <w:rsid w:val="00FB4088"/>
    <w:rsid w:val="00FC4683"/>
    <w:rsid w:val="00FD6EA7"/>
    <w:rsid w:val="00FE6072"/>
    <w:rsid w:val="00FE655F"/>
    <w:rsid w:val="00FF16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018F"/>
  </w:style>
  <w:style w:type="paragraph" w:styleId="a4">
    <w:name w:val="Note Heading"/>
    <w:basedOn w:val="a"/>
    <w:next w:val="a"/>
    <w:rsid w:val="00E7018F"/>
    <w:pPr>
      <w:jc w:val="center"/>
    </w:pPr>
  </w:style>
  <w:style w:type="paragraph" w:styleId="a5">
    <w:name w:val="Closing"/>
    <w:basedOn w:val="a"/>
    <w:rsid w:val="00E7018F"/>
    <w:pPr>
      <w:jc w:val="right"/>
    </w:pPr>
  </w:style>
  <w:style w:type="paragraph" w:styleId="a6">
    <w:name w:val="Balloon Text"/>
    <w:basedOn w:val="a"/>
    <w:semiHidden/>
    <w:rsid w:val="00E7018F"/>
    <w:rPr>
      <w:rFonts w:ascii="Arial" w:eastAsia="ＭＳ ゴシック" w:hAnsi="Arial"/>
      <w:sz w:val="18"/>
      <w:szCs w:val="18"/>
    </w:rPr>
  </w:style>
  <w:style w:type="paragraph" w:styleId="a7">
    <w:name w:val="Body Text Indent"/>
    <w:basedOn w:val="a"/>
    <w:rsid w:val="00E7018F"/>
    <w:pPr>
      <w:adjustRightInd w:val="0"/>
      <w:ind w:leftChars="629" w:left="1378" w:firstLineChars="100" w:firstLine="220"/>
      <w:jc w:val="left"/>
      <w:textAlignment w:val="baseline"/>
    </w:pPr>
    <w:rPr>
      <w:rFonts w:ascii="ＭＳ 明朝" w:hAnsi="ＭＳ 明朝"/>
      <w:b/>
      <w:bCs/>
      <w:color w:val="000000"/>
      <w:kern w:val="0"/>
      <w:szCs w:val="21"/>
      <w:shd w:val="pct15" w:color="auto" w:fill="FFFFFF"/>
    </w:rPr>
  </w:style>
  <w:style w:type="paragraph" w:styleId="2">
    <w:name w:val="Body Text Indent 2"/>
    <w:basedOn w:val="a"/>
    <w:rsid w:val="00E7018F"/>
    <w:pPr>
      <w:adjustRightInd w:val="0"/>
      <w:ind w:leftChars="633" w:left="1387" w:firstLineChars="100" w:firstLine="220"/>
      <w:jc w:val="left"/>
      <w:textAlignment w:val="baseline"/>
    </w:pPr>
    <w:rPr>
      <w:rFonts w:ascii="ＭＳ 明朝" w:hAnsi="ＭＳ 明朝"/>
      <w:b/>
      <w:bCs/>
      <w:color w:val="000000"/>
      <w:kern w:val="0"/>
      <w:szCs w:val="21"/>
      <w:shd w:val="pct15" w:color="auto" w:fill="FFFFFF"/>
    </w:rPr>
  </w:style>
  <w:style w:type="character" w:styleId="a8">
    <w:name w:val="Hyperlink"/>
    <w:rsid w:val="00E7018F"/>
    <w:rPr>
      <w:color w:val="0000FF"/>
      <w:u w:val="single"/>
    </w:rPr>
  </w:style>
  <w:style w:type="paragraph" w:styleId="HTML">
    <w:name w:val="HTML Preformatted"/>
    <w:basedOn w:val="a"/>
    <w:rsid w:val="00E701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9">
    <w:name w:val="footer"/>
    <w:basedOn w:val="a"/>
    <w:rsid w:val="008D20E9"/>
    <w:pPr>
      <w:tabs>
        <w:tab w:val="center" w:pos="4252"/>
        <w:tab w:val="right" w:pos="8504"/>
      </w:tabs>
      <w:snapToGrid w:val="0"/>
    </w:pPr>
  </w:style>
  <w:style w:type="character" w:styleId="aa">
    <w:name w:val="page number"/>
    <w:basedOn w:val="a0"/>
    <w:rsid w:val="008D20E9"/>
  </w:style>
  <w:style w:type="table" w:styleId="ab">
    <w:name w:val="Table Grid"/>
    <w:basedOn w:val="a1"/>
    <w:rsid w:val="007675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phone">
    <w:name w:val="telephone"/>
    <w:basedOn w:val="a0"/>
    <w:rsid w:val="00C931ED"/>
  </w:style>
  <w:style w:type="paragraph" w:styleId="ac">
    <w:name w:val="header"/>
    <w:basedOn w:val="a"/>
    <w:link w:val="ad"/>
    <w:rsid w:val="003D2BD1"/>
    <w:pPr>
      <w:tabs>
        <w:tab w:val="center" w:pos="4252"/>
        <w:tab w:val="right" w:pos="8504"/>
      </w:tabs>
      <w:snapToGrid w:val="0"/>
    </w:pPr>
  </w:style>
  <w:style w:type="character" w:customStyle="1" w:styleId="ad">
    <w:name w:val="ヘッダー (文字)"/>
    <w:link w:val="ac"/>
    <w:rsid w:val="003D2BD1"/>
    <w:rPr>
      <w:kern w:val="2"/>
      <w:sz w:val="21"/>
      <w:szCs w:val="24"/>
    </w:rPr>
  </w:style>
  <w:style w:type="character" w:styleId="ae">
    <w:name w:val="Placeholder Text"/>
    <w:basedOn w:val="a0"/>
    <w:uiPriority w:val="99"/>
    <w:semiHidden/>
    <w:rsid w:val="00E34A2E"/>
    <w:rPr>
      <w:color w:val="808080"/>
    </w:rPr>
  </w:style>
</w:styles>
</file>

<file path=word/webSettings.xml><?xml version="1.0" encoding="utf-8"?>
<w:webSettings xmlns:r="http://schemas.openxmlformats.org/officeDocument/2006/relationships" xmlns:w="http://schemas.openxmlformats.org/wordprocessingml/2006/main">
  <w:divs>
    <w:div w:id="265886586">
      <w:bodyDiv w:val="1"/>
      <w:marLeft w:val="0"/>
      <w:marRight w:val="0"/>
      <w:marTop w:val="0"/>
      <w:marBottom w:val="0"/>
      <w:divBdr>
        <w:top w:val="none" w:sz="0" w:space="0" w:color="auto"/>
        <w:left w:val="none" w:sz="0" w:space="0" w:color="auto"/>
        <w:bottom w:val="none" w:sz="0" w:space="0" w:color="auto"/>
        <w:right w:val="none" w:sz="0" w:space="0" w:color="auto"/>
      </w:divBdr>
      <w:divsChild>
        <w:div w:id="326522483">
          <w:marLeft w:val="0"/>
          <w:marRight w:val="0"/>
          <w:marTop w:val="0"/>
          <w:marBottom w:val="0"/>
          <w:divBdr>
            <w:top w:val="none" w:sz="0" w:space="0" w:color="auto"/>
            <w:left w:val="none" w:sz="0" w:space="0" w:color="auto"/>
            <w:bottom w:val="none" w:sz="0" w:space="0" w:color="auto"/>
            <w:right w:val="none" w:sz="0" w:space="0" w:color="auto"/>
          </w:divBdr>
          <w:divsChild>
            <w:div w:id="1260018778">
              <w:marLeft w:val="0"/>
              <w:marRight w:val="0"/>
              <w:marTop w:val="0"/>
              <w:marBottom w:val="0"/>
              <w:divBdr>
                <w:top w:val="none" w:sz="0" w:space="0" w:color="auto"/>
                <w:left w:val="none" w:sz="0" w:space="0" w:color="auto"/>
                <w:bottom w:val="none" w:sz="0" w:space="0" w:color="auto"/>
                <w:right w:val="none" w:sz="0" w:space="0" w:color="auto"/>
              </w:divBdr>
              <w:divsChild>
                <w:div w:id="719088226">
                  <w:marLeft w:val="0"/>
                  <w:marRight w:val="0"/>
                  <w:marTop w:val="0"/>
                  <w:marBottom w:val="0"/>
                  <w:divBdr>
                    <w:top w:val="none" w:sz="0" w:space="0" w:color="auto"/>
                    <w:left w:val="none" w:sz="0" w:space="0" w:color="auto"/>
                    <w:bottom w:val="none" w:sz="0" w:space="0" w:color="auto"/>
                    <w:right w:val="none" w:sz="0" w:space="0" w:color="auto"/>
                  </w:divBdr>
                  <w:divsChild>
                    <w:div w:id="1594051227">
                      <w:marLeft w:val="0"/>
                      <w:marRight w:val="0"/>
                      <w:marTop w:val="0"/>
                      <w:marBottom w:val="0"/>
                      <w:divBdr>
                        <w:top w:val="none" w:sz="0" w:space="0" w:color="auto"/>
                        <w:left w:val="none" w:sz="0" w:space="0" w:color="auto"/>
                        <w:bottom w:val="none" w:sz="0" w:space="0" w:color="auto"/>
                        <w:right w:val="none" w:sz="0" w:space="0" w:color="auto"/>
                      </w:divBdr>
                      <w:divsChild>
                        <w:div w:id="19782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955">
      <w:bodyDiv w:val="1"/>
      <w:marLeft w:val="0"/>
      <w:marRight w:val="0"/>
      <w:marTop w:val="0"/>
      <w:marBottom w:val="0"/>
      <w:divBdr>
        <w:top w:val="none" w:sz="0" w:space="0" w:color="auto"/>
        <w:left w:val="none" w:sz="0" w:space="0" w:color="auto"/>
        <w:bottom w:val="none" w:sz="0" w:space="0" w:color="auto"/>
        <w:right w:val="none" w:sz="0" w:space="0" w:color="auto"/>
      </w:divBdr>
    </w:div>
    <w:div w:id="406613553">
      <w:bodyDiv w:val="1"/>
      <w:marLeft w:val="0"/>
      <w:marRight w:val="0"/>
      <w:marTop w:val="0"/>
      <w:marBottom w:val="0"/>
      <w:divBdr>
        <w:top w:val="none" w:sz="0" w:space="0" w:color="auto"/>
        <w:left w:val="none" w:sz="0" w:space="0" w:color="auto"/>
        <w:bottom w:val="none" w:sz="0" w:space="0" w:color="auto"/>
        <w:right w:val="none" w:sz="0" w:space="0" w:color="auto"/>
      </w:divBdr>
    </w:div>
    <w:div w:id="714432578">
      <w:bodyDiv w:val="1"/>
      <w:marLeft w:val="0"/>
      <w:marRight w:val="0"/>
      <w:marTop w:val="0"/>
      <w:marBottom w:val="0"/>
      <w:divBdr>
        <w:top w:val="none" w:sz="0" w:space="0" w:color="auto"/>
        <w:left w:val="none" w:sz="0" w:space="0" w:color="auto"/>
        <w:bottom w:val="none" w:sz="0" w:space="0" w:color="auto"/>
        <w:right w:val="none" w:sz="0" w:space="0" w:color="auto"/>
      </w:divBdr>
    </w:div>
    <w:div w:id="716011464">
      <w:bodyDiv w:val="1"/>
      <w:marLeft w:val="0"/>
      <w:marRight w:val="0"/>
      <w:marTop w:val="0"/>
      <w:marBottom w:val="0"/>
      <w:divBdr>
        <w:top w:val="none" w:sz="0" w:space="0" w:color="auto"/>
        <w:left w:val="none" w:sz="0" w:space="0" w:color="auto"/>
        <w:bottom w:val="none" w:sz="0" w:space="0" w:color="auto"/>
        <w:right w:val="none" w:sz="0" w:space="0" w:color="auto"/>
      </w:divBdr>
    </w:div>
    <w:div w:id="823157675">
      <w:bodyDiv w:val="1"/>
      <w:marLeft w:val="0"/>
      <w:marRight w:val="0"/>
      <w:marTop w:val="0"/>
      <w:marBottom w:val="0"/>
      <w:divBdr>
        <w:top w:val="none" w:sz="0" w:space="0" w:color="auto"/>
        <w:left w:val="none" w:sz="0" w:space="0" w:color="auto"/>
        <w:bottom w:val="none" w:sz="0" w:space="0" w:color="auto"/>
        <w:right w:val="none" w:sz="0" w:space="0" w:color="auto"/>
      </w:divBdr>
    </w:div>
    <w:div w:id="881400489">
      <w:bodyDiv w:val="1"/>
      <w:marLeft w:val="0"/>
      <w:marRight w:val="0"/>
      <w:marTop w:val="0"/>
      <w:marBottom w:val="0"/>
      <w:divBdr>
        <w:top w:val="none" w:sz="0" w:space="0" w:color="auto"/>
        <w:left w:val="none" w:sz="0" w:space="0" w:color="auto"/>
        <w:bottom w:val="none" w:sz="0" w:space="0" w:color="auto"/>
        <w:right w:val="none" w:sz="0" w:space="0" w:color="auto"/>
      </w:divBdr>
    </w:div>
    <w:div w:id="1033458053">
      <w:bodyDiv w:val="1"/>
      <w:marLeft w:val="0"/>
      <w:marRight w:val="0"/>
      <w:marTop w:val="0"/>
      <w:marBottom w:val="0"/>
      <w:divBdr>
        <w:top w:val="none" w:sz="0" w:space="0" w:color="auto"/>
        <w:left w:val="none" w:sz="0" w:space="0" w:color="auto"/>
        <w:bottom w:val="none" w:sz="0" w:space="0" w:color="auto"/>
        <w:right w:val="none" w:sz="0" w:space="0" w:color="auto"/>
      </w:divBdr>
    </w:div>
    <w:div w:id="1273173426">
      <w:bodyDiv w:val="1"/>
      <w:marLeft w:val="0"/>
      <w:marRight w:val="0"/>
      <w:marTop w:val="40"/>
      <w:marBottom w:val="0"/>
      <w:divBdr>
        <w:top w:val="none" w:sz="0" w:space="0" w:color="auto"/>
        <w:left w:val="none" w:sz="0" w:space="0" w:color="auto"/>
        <w:bottom w:val="none" w:sz="0" w:space="0" w:color="auto"/>
        <w:right w:val="none" w:sz="0" w:space="0" w:color="auto"/>
      </w:divBdr>
      <w:divsChild>
        <w:div w:id="1731076787">
          <w:marLeft w:val="0"/>
          <w:marRight w:val="0"/>
          <w:marTop w:val="0"/>
          <w:marBottom w:val="0"/>
          <w:divBdr>
            <w:top w:val="none" w:sz="0" w:space="0" w:color="auto"/>
            <w:left w:val="none" w:sz="0" w:space="0" w:color="auto"/>
            <w:bottom w:val="none" w:sz="0" w:space="0" w:color="auto"/>
            <w:right w:val="none" w:sz="0" w:space="0" w:color="auto"/>
          </w:divBdr>
          <w:divsChild>
            <w:div w:id="220942401">
              <w:marLeft w:val="80"/>
              <w:marRight w:val="4507"/>
              <w:marTop w:val="0"/>
              <w:marBottom w:val="0"/>
              <w:divBdr>
                <w:top w:val="none" w:sz="0" w:space="0" w:color="auto"/>
                <w:left w:val="none" w:sz="0" w:space="0" w:color="auto"/>
                <w:bottom w:val="none" w:sz="0" w:space="0" w:color="auto"/>
                <w:right w:val="none" w:sz="0" w:space="0" w:color="auto"/>
              </w:divBdr>
              <w:divsChild>
                <w:div w:id="326515136">
                  <w:marLeft w:val="0"/>
                  <w:marRight w:val="0"/>
                  <w:marTop w:val="0"/>
                  <w:marBottom w:val="0"/>
                  <w:divBdr>
                    <w:top w:val="none" w:sz="0" w:space="0" w:color="auto"/>
                    <w:left w:val="none" w:sz="0" w:space="0" w:color="auto"/>
                    <w:bottom w:val="none" w:sz="0" w:space="0" w:color="auto"/>
                    <w:right w:val="none" w:sz="0" w:space="0" w:color="auto"/>
                  </w:divBdr>
                  <w:divsChild>
                    <w:div w:id="725297132">
                      <w:marLeft w:val="0"/>
                      <w:marRight w:val="0"/>
                      <w:marTop w:val="0"/>
                      <w:marBottom w:val="0"/>
                      <w:divBdr>
                        <w:top w:val="none" w:sz="0" w:space="0" w:color="auto"/>
                        <w:left w:val="none" w:sz="0" w:space="0" w:color="auto"/>
                        <w:bottom w:val="none" w:sz="0" w:space="0" w:color="auto"/>
                        <w:right w:val="none" w:sz="0" w:space="0" w:color="auto"/>
                      </w:divBdr>
                      <w:divsChild>
                        <w:div w:id="390692607">
                          <w:marLeft w:val="0"/>
                          <w:marRight w:val="0"/>
                          <w:marTop w:val="0"/>
                          <w:marBottom w:val="200"/>
                          <w:divBdr>
                            <w:top w:val="none" w:sz="0" w:space="0" w:color="auto"/>
                            <w:left w:val="none" w:sz="0" w:space="0" w:color="auto"/>
                            <w:bottom w:val="none" w:sz="0" w:space="0" w:color="auto"/>
                            <w:right w:val="none" w:sz="0" w:space="0" w:color="auto"/>
                          </w:divBdr>
                          <w:divsChild>
                            <w:div w:id="543491290">
                              <w:marLeft w:val="0"/>
                              <w:marRight w:val="0"/>
                              <w:marTop w:val="0"/>
                              <w:marBottom w:val="0"/>
                              <w:divBdr>
                                <w:top w:val="none" w:sz="0" w:space="0" w:color="auto"/>
                                <w:left w:val="none" w:sz="0" w:space="0" w:color="auto"/>
                                <w:bottom w:val="none" w:sz="0" w:space="0" w:color="auto"/>
                                <w:right w:val="none" w:sz="0" w:space="0" w:color="auto"/>
                              </w:divBdr>
                            </w:div>
                            <w:div w:id="835464472">
                              <w:marLeft w:val="0"/>
                              <w:marRight w:val="0"/>
                              <w:marTop w:val="0"/>
                              <w:marBottom w:val="0"/>
                              <w:divBdr>
                                <w:top w:val="none" w:sz="0" w:space="0" w:color="auto"/>
                                <w:left w:val="none" w:sz="0" w:space="0" w:color="auto"/>
                                <w:bottom w:val="none" w:sz="0" w:space="0" w:color="auto"/>
                                <w:right w:val="none" w:sz="0" w:space="0" w:color="auto"/>
                              </w:divBdr>
                            </w:div>
                            <w:div w:id="1441878720">
                              <w:marLeft w:val="0"/>
                              <w:marRight w:val="0"/>
                              <w:marTop w:val="0"/>
                              <w:marBottom w:val="0"/>
                              <w:divBdr>
                                <w:top w:val="none" w:sz="0" w:space="0" w:color="auto"/>
                                <w:left w:val="none" w:sz="0" w:space="0" w:color="auto"/>
                                <w:bottom w:val="none" w:sz="0" w:space="0" w:color="auto"/>
                                <w:right w:val="none" w:sz="0" w:space="0" w:color="auto"/>
                              </w:divBdr>
                              <w:divsChild>
                                <w:div w:id="1691759388">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23527">
      <w:bodyDiv w:val="1"/>
      <w:marLeft w:val="0"/>
      <w:marRight w:val="0"/>
      <w:marTop w:val="0"/>
      <w:marBottom w:val="0"/>
      <w:divBdr>
        <w:top w:val="none" w:sz="0" w:space="0" w:color="auto"/>
        <w:left w:val="none" w:sz="0" w:space="0" w:color="auto"/>
        <w:bottom w:val="none" w:sz="0" w:space="0" w:color="auto"/>
        <w:right w:val="none" w:sz="0" w:space="0" w:color="auto"/>
      </w:divBdr>
    </w:div>
    <w:div w:id="1379236121">
      <w:bodyDiv w:val="1"/>
      <w:marLeft w:val="0"/>
      <w:marRight w:val="0"/>
      <w:marTop w:val="0"/>
      <w:marBottom w:val="0"/>
      <w:divBdr>
        <w:top w:val="none" w:sz="0" w:space="0" w:color="auto"/>
        <w:left w:val="none" w:sz="0" w:space="0" w:color="auto"/>
        <w:bottom w:val="none" w:sz="0" w:space="0" w:color="auto"/>
        <w:right w:val="none" w:sz="0" w:space="0" w:color="auto"/>
      </w:divBdr>
    </w:div>
    <w:div w:id="1415930150">
      <w:bodyDiv w:val="1"/>
      <w:marLeft w:val="0"/>
      <w:marRight w:val="0"/>
      <w:marTop w:val="0"/>
      <w:marBottom w:val="0"/>
      <w:divBdr>
        <w:top w:val="none" w:sz="0" w:space="0" w:color="auto"/>
        <w:left w:val="none" w:sz="0" w:space="0" w:color="auto"/>
        <w:bottom w:val="none" w:sz="0" w:space="0" w:color="auto"/>
        <w:right w:val="none" w:sz="0" w:space="0" w:color="auto"/>
      </w:divBdr>
    </w:div>
    <w:div w:id="1457487785">
      <w:bodyDiv w:val="1"/>
      <w:marLeft w:val="0"/>
      <w:marRight w:val="0"/>
      <w:marTop w:val="0"/>
      <w:marBottom w:val="0"/>
      <w:divBdr>
        <w:top w:val="none" w:sz="0" w:space="0" w:color="auto"/>
        <w:left w:val="none" w:sz="0" w:space="0" w:color="auto"/>
        <w:bottom w:val="none" w:sz="0" w:space="0" w:color="auto"/>
        <w:right w:val="none" w:sz="0" w:space="0" w:color="auto"/>
      </w:divBdr>
    </w:div>
    <w:div w:id="1496874753">
      <w:bodyDiv w:val="1"/>
      <w:marLeft w:val="0"/>
      <w:marRight w:val="0"/>
      <w:marTop w:val="0"/>
      <w:marBottom w:val="0"/>
      <w:divBdr>
        <w:top w:val="none" w:sz="0" w:space="0" w:color="auto"/>
        <w:left w:val="none" w:sz="0" w:space="0" w:color="auto"/>
        <w:bottom w:val="none" w:sz="0" w:space="0" w:color="auto"/>
        <w:right w:val="none" w:sz="0" w:space="0" w:color="auto"/>
      </w:divBdr>
    </w:div>
    <w:div w:id="1701083811">
      <w:bodyDiv w:val="1"/>
      <w:marLeft w:val="0"/>
      <w:marRight w:val="0"/>
      <w:marTop w:val="0"/>
      <w:marBottom w:val="0"/>
      <w:divBdr>
        <w:top w:val="none" w:sz="0" w:space="0" w:color="auto"/>
        <w:left w:val="none" w:sz="0" w:space="0" w:color="auto"/>
        <w:bottom w:val="none" w:sz="0" w:space="0" w:color="auto"/>
        <w:right w:val="none" w:sz="0" w:space="0" w:color="auto"/>
      </w:divBdr>
    </w:div>
    <w:div w:id="1806311543">
      <w:bodyDiv w:val="1"/>
      <w:marLeft w:val="0"/>
      <w:marRight w:val="0"/>
      <w:marTop w:val="0"/>
      <w:marBottom w:val="0"/>
      <w:divBdr>
        <w:top w:val="none" w:sz="0" w:space="0" w:color="auto"/>
        <w:left w:val="none" w:sz="0" w:space="0" w:color="auto"/>
        <w:bottom w:val="none" w:sz="0" w:space="0" w:color="auto"/>
        <w:right w:val="none" w:sz="0" w:space="0" w:color="auto"/>
      </w:divBdr>
    </w:div>
    <w:div w:id="1913075520">
      <w:bodyDiv w:val="1"/>
      <w:marLeft w:val="0"/>
      <w:marRight w:val="0"/>
      <w:marTop w:val="0"/>
      <w:marBottom w:val="0"/>
      <w:divBdr>
        <w:top w:val="none" w:sz="0" w:space="0" w:color="auto"/>
        <w:left w:val="none" w:sz="0" w:space="0" w:color="auto"/>
        <w:bottom w:val="none" w:sz="0" w:space="0" w:color="auto"/>
        <w:right w:val="none" w:sz="0" w:space="0" w:color="auto"/>
      </w:divBdr>
    </w:div>
    <w:div w:id="1932808316">
      <w:bodyDiv w:val="1"/>
      <w:marLeft w:val="0"/>
      <w:marRight w:val="0"/>
      <w:marTop w:val="40"/>
      <w:marBottom w:val="0"/>
      <w:divBdr>
        <w:top w:val="none" w:sz="0" w:space="0" w:color="auto"/>
        <w:left w:val="none" w:sz="0" w:space="0" w:color="auto"/>
        <w:bottom w:val="none" w:sz="0" w:space="0" w:color="auto"/>
        <w:right w:val="none" w:sz="0" w:space="0" w:color="auto"/>
      </w:divBdr>
      <w:divsChild>
        <w:div w:id="188880633">
          <w:marLeft w:val="0"/>
          <w:marRight w:val="0"/>
          <w:marTop w:val="0"/>
          <w:marBottom w:val="0"/>
          <w:divBdr>
            <w:top w:val="none" w:sz="0" w:space="0" w:color="auto"/>
            <w:left w:val="none" w:sz="0" w:space="0" w:color="auto"/>
            <w:bottom w:val="none" w:sz="0" w:space="0" w:color="auto"/>
            <w:right w:val="none" w:sz="0" w:space="0" w:color="auto"/>
          </w:divBdr>
          <w:divsChild>
            <w:div w:id="1874033493">
              <w:marLeft w:val="0"/>
              <w:marRight w:val="0"/>
              <w:marTop w:val="0"/>
              <w:marBottom w:val="0"/>
              <w:divBdr>
                <w:top w:val="none" w:sz="0" w:space="0" w:color="auto"/>
                <w:left w:val="none" w:sz="0" w:space="0" w:color="auto"/>
                <w:bottom w:val="none" w:sz="0" w:space="0" w:color="auto"/>
                <w:right w:val="none" w:sz="0" w:space="0" w:color="auto"/>
              </w:divBdr>
              <w:divsChild>
                <w:div w:id="1550412323">
                  <w:marLeft w:val="0"/>
                  <w:marRight w:val="0"/>
                  <w:marTop w:val="0"/>
                  <w:marBottom w:val="0"/>
                  <w:divBdr>
                    <w:top w:val="none" w:sz="0" w:space="0" w:color="auto"/>
                    <w:left w:val="none" w:sz="0" w:space="0" w:color="auto"/>
                    <w:bottom w:val="none" w:sz="0" w:space="0" w:color="auto"/>
                    <w:right w:val="none" w:sz="0" w:space="0" w:color="auto"/>
                  </w:divBdr>
                  <w:divsChild>
                    <w:div w:id="404962893">
                      <w:marLeft w:val="0"/>
                      <w:marRight w:val="0"/>
                      <w:marTop w:val="0"/>
                      <w:marBottom w:val="0"/>
                      <w:divBdr>
                        <w:top w:val="none" w:sz="0" w:space="0" w:color="auto"/>
                        <w:left w:val="none" w:sz="0" w:space="0" w:color="auto"/>
                        <w:bottom w:val="none" w:sz="0" w:space="0" w:color="auto"/>
                        <w:right w:val="none" w:sz="0" w:space="0" w:color="auto"/>
                      </w:divBdr>
                      <w:divsChild>
                        <w:div w:id="511799831">
                          <w:marLeft w:val="0"/>
                          <w:marRight w:val="0"/>
                          <w:marTop w:val="0"/>
                          <w:marBottom w:val="0"/>
                          <w:divBdr>
                            <w:top w:val="none" w:sz="0" w:space="0" w:color="auto"/>
                            <w:left w:val="none" w:sz="0" w:space="0" w:color="auto"/>
                            <w:bottom w:val="none" w:sz="0" w:space="0" w:color="auto"/>
                            <w:right w:val="none" w:sz="0" w:space="0" w:color="auto"/>
                          </w:divBdr>
                          <w:divsChild>
                            <w:div w:id="1839539110">
                              <w:marLeft w:val="0"/>
                              <w:marRight w:val="0"/>
                              <w:marTop w:val="0"/>
                              <w:marBottom w:val="0"/>
                              <w:divBdr>
                                <w:top w:val="none" w:sz="0" w:space="0" w:color="auto"/>
                                <w:left w:val="none" w:sz="0" w:space="0" w:color="auto"/>
                                <w:bottom w:val="none" w:sz="0" w:space="0" w:color="auto"/>
                                <w:right w:val="none" w:sz="0" w:space="0" w:color="auto"/>
                              </w:divBdr>
                              <w:divsChild>
                                <w:div w:id="925115794">
                                  <w:marLeft w:val="0"/>
                                  <w:marRight w:val="0"/>
                                  <w:marTop w:val="0"/>
                                  <w:marBottom w:val="0"/>
                                  <w:divBdr>
                                    <w:top w:val="none" w:sz="0" w:space="0" w:color="auto"/>
                                    <w:left w:val="none" w:sz="0" w:space="0" w:color="auto"/>
                                    <w:bottom w:val="none" w:sz="0" w:space="0" w:color="auto"/>
                                    <w:right w:val="none" w:sz="0" w:space="0" w:color="auto"/>
                                  </w:divBdr>
                                </w:div>
                                <w:div w:id="1652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473">
                      <w:marLeft w:val="0"/>
                      <w:marRight w:val="0"/>
                      <w:marTop w:val="0"/>
                      <w:marBottom w:val="0"/>
                      <w:divBdr>
                        <w:top w:val="none" w:sz="0" w:space="0" w:color="auto"/>
                        <w:left w:val="none" w:sz="0" w:space="0" w:color="auto"/>
                        <w:bottom w:val="none" w:sz="0" w:space="0" w:color="auto"/>
                        <w:right w:val="none" w:sz="0" w:space="0" w:color="auto"/>
                      </w:divBdr>
                      <w:divsChild>
                        <w:div w:id="113059173">
                          <w:marLeft w:val="0"/>
                          <w:marRight w:val="0"/>
                          <w:marTop w:val="0"/>
                          <w:marBottom w:val="0"/>
                          <w:divBdr>
                            <w:top w:val="none" w:sz="0" w:space="0" w:color="auto"/>
                            <w:left w:val="none" w:sz="0" w:space="0" w:color="auto"/>
                            <w:bottom w:val="none" w:sz="0" w:space="0" w:color="auto"/>
                            <w:right w:val="none" w:sz="0" w:space="0" w:color="auto"/>
                          </w:divBdr>
                        </w:div>
                        <w:div w:id="406879261">
                          <w:marLeft w:val="0"/>
                          <w:marRight w:val="0"/>
                          <w:marTop w:val="0"/>
                          <w:marBottom w:val="0"/>
                          <w:divBdr>
                            <w:top w:val="none" w:sz="0" w:space="0" w:color="auto"/>
                            <w:left w:val="none" w:sz="0" w:space="0" w:color="auto"/>
                            <w:bottom w:val="none" w:sz="0" w:space="0" w:color="auto"/>
                            <w:right w:val="none" w:sz="0" w:space="0" w:color="auto"/>
                          </w:divBdr>
                        </w:div>
                      </w:divsChild>
                    </w:div>
                    <w:div w:id="1524202621">
                      <w:marLeft w:val="0"/>
                      <w:marRight w:val="0"/>
                      <w:marTop w:val="0"/>
                      <w:marBottom w:val="0"/>
                      <w:divBdr>
                        <w:top w:val="none" w:sz="0" w:space="0" w:color="auto"/>
                        <w:left w:val="none" w:sz="0" w:space="0" w:color="auto"/>
                        <w:bottom w:val="none" w:sz="0" w:space="0" w:color="auto"/>
                        <w:right w:val="none" w:sz="0" w:space="0" w:color="auto"/>
                      </w:divBdr>
                      <w:divsChild>
                        <w:div w:id="675886710">
                          <w:marLeft w:val="0"/>
                          <w:marRight w:val="0"/>
                          <w:marTop w:val="67"/>
                          <w:marBottom w:val="0"/>
                          <w:divBdr>
                            <w:top w:val="none" w:sz="0" w:space="0" w:color="auto"/>
                            <w:left w:val="none" w:sz="0" w:space="0" w:color="auto"/>
                            <w:bottom w:val="none" w:sz="0" w:space="0" w:color="auto"/>
                            <w:right w:val="none" w:sz="0" w:space="0" w:color="auto"/>
                          </w:divBdr>
                        </w:div>
                      </w:divsChild>
                    </w:div>
                    <w:div w:id="1600522610">
                      <w:marLeft w:val="0"/>
                      <w:marRight w:val="0"/>
                      <w:marTop w:val="0"/>
                      <w:marBottom w:val="0"/>
                      <w:divBdr>
                        <w:top w:val="none" w:sz="0" w:space="0" w:color="auto"/>
                        <w:left w:val="none" w:sz="0" w:space="0" w:color="auto"/>
                        <w:bottom w:val="none" w:sz="0" w:space="0" w:color="auto"/>
                        <w:right w:val="none" w:sz="0" w:space="0" w:color="auto"/>
                      </w:divBdr>
                    </w:div>
                    <w:div w:id="1818456796">
                      <w:marLeft w:val="0"/>
                      <w:marRight w:val="0"/>
                      <w:marTop w:val="0"/>
                      <w:marBottom w:val="0"/>
                      <w:divBdr>
                        <w:top w:val="none" w:sz="0" w:space="0" w:color="auto"/>
                        <w:left w:val="none" w:sz="0" w:space="0" w:color="auto"/>
                        <w:bottom w:val="none" w:sz="0" w:space="0" w:color="auto"/>
                        <w:right w:val="none" w:sz="0" w:space="0" w:color="auto"/>
                      </w:divBdr>
                      <w:divsChild>
                        <w:div w:id="874583101">
                          <w:marLeft w:val="0"/>
                          <w:marRight w:val="0"/>
                          <w:marTop w:val="0"/>
                          <w:marBottom w:val="0"/>
                          <w:divBdr>
                            <w:top w:val="none" w:sz="0" w:space="0" w:color="auto"/>
                            <w:left w:val="none" w:sz="0" w:space="0" w:color="auto"/>
                            <w:bottom w:val="none" w:sz="0" w:space="0" w:color="auto"/>
                            <w:right w:val="none" w:sz="0" w:space="0" w:color="auto"/>
                          </w:divBdr>
                          <w:divsChild>
                            <w:div w:id="28990305">
                              <w:marLeft w:val="0"/>
                              <w:marRight w:val="0"/>
                              <w:marTop w:val="0"/>
                              <w:marBottom w:val="0"/>
                              <w:divBdr>
                                <w:top w:val="none" w:sz="0" w:space="0" w:color="auto"/>
                                <w:left w:val="none" w:sz="0" w:space="0" w:color="auto"/>
                                <w:bottom w:val="none" w:sz="0" w:space="0" w:color="auto"/>
                                <w:right w:val="none" w:sz="0" w:space="0" w:color="auto"/>
                              </w:divBdr>
                            </w:div>
                            <w:div w:id="8792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025">
          <w:marLeft w:val="0"/>
          <w:marRight w:val="0"/>
          <w:marTop w:val="0"/>
          <w:marBottom w:val="0"/>
          <w:divBdr>
            <w:top w:val="none" w:sz="0" w:space="0" w:color="auto"/>
            <w:left w:val="none" w:sz="0" w:space="0" w:color="auto"/>
            <w:bottom w:val="none" w:sz="0" w:space="0" w:color="auto"/>
            <w:right w:val="none" w:sz="0" w:space="0" w:color="auto"/>
          </w:divBdr>
          <w:divsChild>
            <w:div w:id="610481663">
              <w:marLeft w:val="0"/>
              <w:marRight w:val="0"/>
              <w:marTop w:val="0"/>
              <w:marBottom w:val="0"/>
              <w:divBdr>
                <w:top w:val="none" w:sz="0" w:space="0" w:color="auto"/>
                <w:left w:val="none" w:sz="0" w:space="0" w:color="auto"/>
                <w:bottom w:val="none" w:sz="0" w:space="0" w:color="auto"/>
                <w:right w:val="none" w:sz="0" w:space="0" w:color="auto"/>
              </w:divBdr>
              <w:divsChild>
                <w:div w:id="4019682">
                  <w:marLeft w:val="0"/>
                  <w:marRight w:val="0"/>
                  <w:marTop w:val="0"/>
                  <w:marBottom w:val="0"/>
                  <w:divBdr>
                    <w:top w:val="none" w:sz="0" w:space="0" w:color="auto"/>
                    <w:left w:val="none" w:sz="0" w:space="0" w:color="auto"/>
                    <w:bottom w:val="none" w:sz="0" w:space="0" w:color="auto"/>
                    <w:right w:val="none" w:sz="0" w:space="0" w:color="auto"/>
                  </w:divBdr>
                  <w:divsChild>
                    <w:div w:id="1398943610">
                      <w:marLeft w:val="107"/>
                      <w:marRight w:val="107"/>
                      <w:marTop w:val="0"/>
                      <w:marBottom w:val="80"/>
                      <w:divBdr>
                        <w:top w:val="none" w:sz="0" w:space="0" w:color="auto"/>
                        <w:left w:val="none" w:sz="0" w:space="0" w:color="auto"/>
                        <w:bottom w:val="none" w:sz="0" w:space="0" w:color="auto"/>
                        <w:right w:val="none" w:sz="0" w:space="0" w:color="auto"/>
                      </w:divBdr>
                      <w:divsChild>
                        <w:div w:id="1700083308">
                          <w:marLeft w:val="0"/>
                          <w:marRight w:val="0"/>
                          <w:marTop w:val="0"/>
                          <w:marBottom w:val="0"/>
                          <w:divBdr>
                            <w:top w:val="none" w:sz="0" w:space="0" w:color="auto"/>
                            <w:left w:val="single" w:sz="4" w:space="3" w:color="BBBBBB"/>
                            <w:bottom w:val="none" w:sz="0" w:space="0" w:color="auto"/>
                            <w:right w:val="single" w:sz="4" w:space="3" w:color="BBBBBB"/>
                          </w:divBdr>
                          <w:divsChild>
                            <w:div w:id="936523593">
                              <w:marLeft w:val="0"/>
                              <w:marRight w:val="0"/>
                              <w:marTop w:val="0"/>
                              <w:marBottom w:val="0"/>
                              <w:divBdr>
                                <w:top w:val="none" w:sz="0" w:space="0" w:color="auto"/>
                                <w:left w:val="none" w:sz="0" w:space="0" w:color="auto"/>
                                <w:bottom w:val="none" w:sz="0" w:space="0" w:color="auto"/>
                                <w:right w:val="none" w:sz="0" w:space="0" w:color="auto"/>
                              </w:divBdr>
                              <w:divsChild>
                                <w:div w:id="142426859">
                                  <w:marLeft w:val="0"/>
                                  <w:marRight w:val="0"/>
                                  <w:marTop w:val="0"/>
                                  <w:marBottom w:val="0"/>
                                  <w:divBdr>
                                    <w:top w:val="none" w:sz="0" w:space="0" w:color="auto"/>
                                    <w:left w:val="none" w:sz="0" w:space="0" w:color="auto"/>
                                    <w:bottom w:val="none" w:sz="0" w:space="0" w:color="auto"/>
                                    <w:right w:val="none" w:sz="0" w:space="0" w:color="auto"/>
                                  </w:divBdr>
                                  <w:divsChild>
                                    <w:div w:id="1679041725">
                                      <w:marLeft w:val="0"/>
                                      <w:marRight w:val="0"/>
                                      <w:marTop w:val="0"/>
                                      <w:marBottom w:val="0"/>
                                      <w:divBdr>
                                        <w:top w:val="none" w:sz="0" w:space="0" w:color="auto"/>
                                        <w:left w:val="none" w:sz="0" w:space="0" w:color="auto"/>
                                        <w:bottom w:val="none" w:sz="0" w:space="0" w:color="auto"/>
                                        <w:right w:val="none" w:sz="0" w:space="0" w:color="auto"/>
                                      </w:divBdr>
                                    </w:div>
                                  </w:divsChild>
                                </w:div>
                                <w:div w:id="886919016">
                                  <w:marLeft w:val="0"/>
                                  <w:marRight w:val="0"/>
                                  <w:marTop w:val="0"/>
                                  <w:marBottom w:val="0"/>
                                  <w:divBdr>
                                    <w:top w:val="none" w:sz="0" w:space="0" w:color="auto"/>
                                    <w:left w:val="none" w:sz="0" w:space="0" w:color="auto"/>
                                    <w:bottom w:val="none" w:sz="0" w:space="0" w:color="auto"/>
                                    <w:right w:val="none" w:sz="0" w:space="0" w:color="auto"/>
                                  </w:divBdr>
                                </w:div>
                                <w:div w:id="1481918936">
                                  <w:marLeft w:val="0"/>
                                  <w:marRight w:val="0"/>
                                  <w:marTop w:val="0"/>
                                  <w:marBottom w:val="0"/>
                                  <w:divBdr>
                                    <w:top w:val="none" w:sz="0" w:space="0" w:color="auto"/>
                                    <w:left w:val="none" w:sz="0" w:space="0" w:color="auto"/>
                                    <w:bottom w:val="none" w:sz="0" w:space="0" w:color="auto"/>
                                    <w:right w:val="none" w:sz="0" w:space="0" w:color="auto"/>
                                  </w:divBdr>
                                </w:div>
                                <w:div w:id="1993295221">
                                  <w:marLeft w:val="0"/>
                                  <w:marRight w:val="0"/>
                                  <w:marTop w:val="0"/>
                                  <w:marBottom w:val="0"/>
                                  <w:divBdr>
                                    <w:top w:val="none" w:sz="0" w:space="0" w:color="auto"/>
                                    <w:left w:val="none" w:sz="0" w:space="0" w:color="auto"/>
                                    <w:bottom w:val="none" w:sz="0" w:space="0" w:color="auto"/>
                                    <w:right w:val="none" w:sz="0" w:space="0" w:color="auto"/>
                                  </w:divBdr>
                                  <w:divsChild>
                                    <w:div w:id="1994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10036">
                              <w:marLeft w:val="0"/>
                              <w:marRight w:val="0"/>
                              <w:marTop w:val="0"/>
                              <w:marBottom w:val="0"/>
                              <w:divBdr>
                                <w:top w:val="none" w:sz="0" w:space="0" w:color="auto"/>
                                <w:left w:val="none" w:sz="0" w:space="0" w:color="auto"/>
                                <w:bottom w:val="none" w:sz="0" w:space="0" w:color="auto"/>
                                <w:right w:val="none" w:sz="0" w:space="0" w:color="auto"/>
                              </w:divBdr>
                              <w:divsChild>
                                <w:div w:id="268974084">
                                  <w:marLeft w:val="0"/>
                                  <w:marRight w:val="0"/>
                                  <w:marTop w:val="27"/>
                                  <w:marBottom w:val="27"/>
                                  <w:divBdr>
                                    <w:top w:val="none" w:sz="0" w:space="0" w:color="auto"/>
                                    <w:left w:val="none" w:sz="0" w:space="0" w:color="auto"/>
                                    <w:bottom w:val="none" w:sz="0" w:space="0" w:color="auto"/>
                                    <w:right w:val="none" w:sz="0" w:space="0" w:color="auto"/>
                                  </w:divBdr>
                                </w:div>
                                <w:div w:id="354431158">
                                  <w:marLeft w:val="0"/>
                                  <w:marRight w:val="0"/>
                                  <w:marTop w:val="67"/>
                                  <w:marBottom w:val="67"/>
                                  <w:divBdr>
                                    <w:top w:val="none" w:sz="0" w:space="0" w:color="auto"/>
                                    <w:left w:val="none" w:sz="0" w:space="0" w:color="auto"/>
                                    <w:bottom w:val="none" w:sz="0" w:space="0" w:color="auto"/>
                                    <w:right w:val="none" w:sz="0" w:space="0" w:color="auto"/>
                                  </w:divBdr>
                                </w:div>
                                <w:div w:id="20867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42642">
                  <w:marLeft w:val="0"/>
                  <w:marRight w:val="0"/>
                  <w:marTop w:val="0"/>
                  <w:marBottom w:val="0"/>
                  <w:divBdr>
                    <w:top w:val="none" w:sz="0" w:space="0" w:color="auto"/>
                    <w:left w:val="none" w:sz="0" w:space="0" w:color="auto"/>
                    <w:bottom w:val="none" w:sz="0" w:space="0" w:color="auto"/>
                    <w:right w:val="none" w:sz="0" w:space="0" w:color="auto"/>
                  </w:divBdr>
                </w:div>
                <w:div w:id="1424061219">
                  <w:marLeft w:val="0"/>
                  <w:marRight w:val="0"/>
                  <w:marTop w:val="0"/>
                  <w:marBottom w:val="0"/>
                  <w:divBdr>
                    <w:top w:val="none" w:sz="0" w:space="0" w:color="auto"/>
                    <w:left w:val="none" w:sz="0" w:space="0" w:color="auto"/>
                    <w:bottom w:val="none" w:sz="0" w:space="0" w:color="auto"/>
                    <w:right w:val="none" w:sz="0" w:space="0" w:color="auto"/>
                  </w:divBdr>
                  <w:divsChild>
                    <w:div w:id="2096703443">
                      <w:marLeft w:val="133"/>
                      <w:marRight w:val="0"/>
                      <w:marTop w:val="0"/>
                      <w:marBottom w:val="0"/>
                      <w:divBdr>
                        <w:top w:val="none" w:sz="0" w:space="0" w:color="auto"/>
                        <w:left w:val="none" w:sz="0" w:space="0" w:color="auto"/>
                        <w:bottom w:val="none" w:sz="0" w:space="0" w:color="auto"/>
                        <w:right w:val="none" w:sz="0" w:space="0" w:color="auto"/>
                      </w:divBdr>
                      <w:divsChild>
                        <w:div w:id="684602048">
                          <w:marLeft w:val="0"/>
                          <w:marRight w:val="0"/>
                          <w:marTop w:val="0"/>
                          <w:marBottom w:val="0"/>
                          <w:divBdr>
                            <w:top w:val="none" w:sz="0" w:space="0" w:color="auto"/>
                            <w:left w:val="none" w:sz="0" w:space="0" w:color="auto"/>
                            <w:bottom w:val="none" w:sz="0" w:space="0" w:color="auto"/>
                            <w:right w:val="none" w:sz="0" w:space="0" w:color="auto"/>
                          </w:divBdr>
                          <w:divsChild>
                            <w:div w:id="722170579">
                              <w:marLeft w:val="0"/>
                              <w:marRight w:val="0"/>
                              <w:marTop w:val="0"/>
                              <w:marBottom w:val="0"/>
                              <w:divBdr>
                                <w:top w:val="none" w:sz="0" w:space="0" w:color="auto"/>
                                <w:left w:val="none" w:sz="0" w:space="0" w:color="auto"/>
                                <w:bottom w:val="none" w:sz="0" w:space="0" w:color="auto"/>
                                <w:right w:val="none" w:sz="0" w:space="0" w:color="auto"/>
                              </w:divBdr>
                              <w:divsChild>
                                <w:div w:id="417942270">
                                  <w:marLeft w:val="0"/>
                                  <w:marRight w:val="0"/>
                                  <w:marTop w:val="0"/>
                                  <w:marBottom w:val="0"/>
                                  <w:divBdr>
                                    <w:top w:val="none" w:sz="0" w:space="0" w:color="auto"/>
                                    <w:left w:val="none" w:sz="0" w:space="0" w:color="auto"/>
                                    <w:bottom w:val="none" w:sz="0" w:space="0" w:color="auto"/>
                                    <w:right w:val="none" w:sz="0" w:space="0" w:color="auto"/>
                                  </w:divBdr>
                                  <w:divsChild>
                                    <w:div w:id="1851487648">
                                      <w:marLeft w:val="0"/>
                                      <w:marRight w:val="0"/>
                                      <w:marTop w:val="0"/>
                                      <w:marBottom w:val="0"/>
                                      <w:divBdr>
                                        <w:top w:val="none" w:sz="0" w:space="0" w:color="auto"/>
                                        <w:left w:val="none" w:sz="0" w:space="0" w:color="auto"/>
                                        <w:bottom w:val="none" w:sz="0" w:space="0" w:color="auto"/>
                                        <w:right w:val="none" w:sz="0" w:space="0" w:color="auto"/>
                                      </w:divBdr>
                                      <w:divsChild>
                                        <w:div w:id="622924771">
                                          <w:marLeft w:val="0"/>
                                          <w:marRight w:val="0"/>
                                          <w:marTop w:val="0"/>
                                          <w:marBottom w:val="0"/>
                                          <w:divBdr>
                                            <w:top w:val="none" w:sz="0" w:space="0" w:color="auto"/>
                                            <w:left w:val="none" w:sz="0" w:space="0" w:color="auto"/>
                                            <w:bottom w:val="none" w:sz="0" w:space="0" w:color="auto"/>
                                            <w:right w:val="none" w:sz="0" w:space="0" w:color="auto"/>
                                          </w:divBdr>
                                          <w:divsChild>
                                            <w:div w:id="238447581">
                                              <w:marLeft w:val="0"/>
                                              <w:marRight w:val="0"/>
                                              <w:marTop w:val="0"/>
                                              <w:marBottom w:val="0"/>
                                              <w:divBdr>
                                                <w:top w:val="none" w:sz="0" w:space="0" w:color="auto"/>
                                                <w:left w:val="none" w:sz="0" w:space="0" w:color="auto"/>
                                                <w:bottom w:val="none" w:sz="0" w:space="0" w:color="auto"/>
                                                <w:right w:val="none" w:sz="0" w:space="0" w:color="auto"/>
                                              </w:divBdr>
                                              <w:divsChild>
                                                <w:div w:id="1505900194">
                                                  <w:marLeft w:val="0"/>
                                                  <w:marRight w:val="0"/>
                                                  <w:marTop w:val="0"/>
                                                  <w:marBottom w:val="0"/>
                                                  <w:divBdr>
                                                    <w:top w:val="none" w:sz="0" w:space="0" w:color="auto"/>
                                                    <w:left w:val="none" w:sz="0" w:space="0" w:color="auto"/>
                                                    <w:bottom w:val="none" w:sz="0" w:space="0" w:color="auto"/>
                                                    <w:right w:val="none" w:sz="0" w:space="0" w:color="auto"/>
                                                  </w:divBdr>
                                                  <w:divsChild>
                                                    <w:div w:id="29914646">
                                                      <w:marLeft w:val="0"/>
                                                      <w:marRight w:val="0"/>
                                                      <w:marTop w:val="0"/>
                                                      <w:marBottom w:val="0"/>
                                                      <w:divBdr>
                                                        <w:top w:val="none" w:sz="0" w:space="0" w:color="auto"/>
                                                        <w:left w:val="none" w:sz="0" w:space="0" w:color="auto"/>
                                                        <w:bottom w:val="none" w:sz="0" w:space="0" w:color="auto"/>
                                                        <w:right w:val="none" w:sz="0" w:space="0" w:color="auto"/>
                                                      </w:divBdr>
                                                    </w:div>
                                                    <w:div w:id="1586331596">
                                                      <w:marLeft w:val="0"/>
                                                      <w:marRight w:val="0"/>
                                                      <w:marTop w:val="0"/>
                                                      <w:marBottom w:val="0"/>
                                                      <w:divBdr>
                                                        <w:top w:val="none" w:sz="0" w:space="0" w:color="auto"/>
                                                        <w:left w:val="none" w:sz="0" w:space="0" w:color="auto"/>
                                                        <w:bottom w:val="none" w:sz="0" w:space="0" w:color="auto"/>
                                                        <w:right w:val="none" w:sz="0" w:space="0" w:color="auto"/>
                                                      </w:divBdr>
                                                    </w:div>
                                                  </w:divsChild>
                                                </w:div>
                                                <w:div w:id="1647779609">
                                                  <w:marLeft w:val="0"/>
                                                  <w:marRight w:val="0"/>
                                                  <w:marTop w:val="0"/>
                                                  <w:marBottom w:val="0"/>
                                                  <w:divBdr>
                                                    <w:top w:val="none" w:sz="0" w:space="0" w:color="auto"/>
                                                    <w:left w:val="none" w:sz="0" w:space="0" w:color="auto"/>
                                                    <w:bottom w:val="none" w:sz="0" w:space="0" w:color="auto"/>
                                                    <w:right w:val="none" w:sz="0" w:space="0" w:color="auto"/>
                                                  </w:divBdr>
                                                </w:div>
                                              </w:divsChild>
                                            </w:div>
                                            <w:div w:id="17005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4594">
                                  <w:marLeft w:val="0"/>
                                  <w:marRight w:val="27"/>
                                  <w:marTop w:val="60"/>
                                  <w:marBottom w:val="0"/>
                                  <w:divBdr>
                                    <w:top w:val="none" w:sz="0" w:space="0" w:color="auto"/>
                                    <w:left w:val="none" w:sz="0" w:space="0" w:color="auto"/>
                                    <w:bottom w:val="none" w:sz="0" w:space="0" w:color="auto"/>
                                    <w:right w:val="none" w:sz="0" w:space="0" w:color="auto"/>
                                  </w:divBdr>
                                  <w:divsChild>
                                    <w:div w:id="589195199">
                                      <w:marLeft w:val="0"/>
                                      <w:marRight w:val="0"/>
                                      <w:marTop w:val="0"/>
                                      <w:marBottom w:val="53"/>
                                      <w:divBdr>
                                        <w:top w:val="none" w:sz="0" w:space="0" w:color="auto"/>
                                        <w:left w:val="none" w:sz="0" w:space="0" w:color="auto"/>
                                        <w:bottom w:val="none" w:sz="0" w:space="0" w:color="auto"/>
                                        <w:right w:val="none" w:sz="0" w:space="0" w:color="auto"/>
                                      </w:divBdr>
                                    </w:div>
                                    <w:div w:id="1689872937">
                                      <w:marLeft w:val="0"/>
                                      <w:marRight w:val="0"/>
                                      <w:marTop w:val="0"/>
                                      <w:marBottom w:val="120"/>
                                      <w:divBdr>
                                        <w:top w:val="none" w:sz="0" w:space="0" w:color="auto"/>
                                        <w:left w:val="none" w:sz="0" w:space="0" w:color="auto"/>
                                        <w:bottom w:val="none" w:sz="0" w:space="0" w:color="auto"/>
                                        <w:right w:val="none" w:sz="0" w:space="0" w:color="auto"/>
                                      </w:divBdr>
                                      <w:divsChild>
                                        <w:div w:id="1619411638">
                                          <w:marLeft w:val="72"/>
                                          <w:marRight w:val="0"/>
                                          <w:marTop w:val="0"/>
                                          <w:marBottom w:val="0"/>
                                          <w:divBdr>
                                            <w:top w:val="none" w:sz="0" w:space="0" w:color="auto"/>
                                            <w:left w:val="none" w:sz="0" w:space="0" w:color="auto"/>
                                            <w:bottom w:val="none" w:sz="0" w:space="0" w:color="auto"/>
                                            <w:right w:val="none" w:sz="0" w:space="0" w:color="auto"/>
                                          </w:divBdr>
                                          <w:divsChild>
                                            <w:div w:id="1007367144">
                                              <w:marLeft w:val="0"/>
                                              <w:marRight w:val="0"/>
                                              <w:marTop w:val="0"/>
                                              <w:marBottom w:val="0"/>
                                              <w:divBdr>
                                                <w:top w:val="none" w:sz="0" w:space="0" w:color="auto"/>
                                                <w:left w:val="none" w:sz="0" w:space="0" w:color="auto"/>
                                                <w:bottom w:val="none" w:sz="0" w:space="0" w:color="auto"/>
                                                <w:right w:val="none" w:sz="0" w:space="0" w:color="auto"/>
                                              </w:divBdr>
                                              <w:divsChild>
                                                <w:div w:id="18093776">
                                                  <w:marLeft w:val="0"/>
                                                  <w:marRight w:val="0"/>
                                                  <w:marTop w:val="0"/>
                                                  <w:marBottom w:val="0"/>
                                                  <w:divBdr>
                                                    <w:top w:val="none" w:sz="0" w:space="0" w:color="auto"/>
                                                    <w:left w:val="none" w:sz="0" w:space="0" w:color="auto"/>
                                                    <w:bottom w:val="none" w:sz="0" w:space="0" w:color="auto"/>
                                                    <w:right w:val="none" w:sz="0" w:space="0" w:color="auto"/>
                                                  </w:divBdr>
                                                </w:div>
                                                <w:div w:id="714543111">
                                                  <w:marLeft w:val="0"/>
                                                  <w:marRight w:val="0"/>
                                                  <w:marTop w:val="0"/>
                                                  <w:marBottom w:val="0"/>
                                                  <w:divBdr>
                                                    <w:top w:val="none" w:sz="0" w:space="0" w:color="auto"/>
                                                    <w:left w:val="none" w:sz="0" w:space="0" w:color="auto"/>
                                                    <w:bottom w:val="none" w:sz="0" w:space="0" w:color="auto"/>
                                                    <w:right w:val="none" w:sz="0" w:space="0" w:color="auto"/>
                                                  </w:divBdr>
                                                </w:div>
                                                <w:div w:id="1900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8752">
                                  <w:marLeft w:val="0"/>
                                  <w:marRight w:val="0"/>
                                  <w:marTop w:val="0"/>
                                  <w:marBottom w:val="0"/>
                                  <w:divBdr>
                                    <w:top w:val="none" w:sz="0" w:space="0" w:color="auto"/>
                                    <w:left w:val="none" w:sz="0" w:space="0" w:color="auto"/>
                                    <w:bottom w:val="none" w:sz="0" w:space="0" w:color="auto"/>
                                    <w:right w:val="none" w:sz="0" w:space="0" w:color="auto"/>
                                  </w:divBdr>
                                  <w:divsChild>
                                    <w:div w:id="1202561">
                                      <w:marLeft w:val="0"/>
                                      <w:marRight w:val="0"/>
                                      <w:marTop w:val="0"/>
                                      <w:marBottom w:val="0"/>
                                      <w:divBdr>
                                        <w:top w:val="none" w:sz="0" w:space="0" w:color="auto"/>
                                        <w:left w:val="none" w:sz="0" w:space="0" w:color="auto"/>
                                        <w:bottom w:val="none" w:sz="0" w:space="0" w:color="auto"/>
                                        <w:right w:val="none" w:sz="0" w:space="0" w:color="auto"/>
                                      </w:divBdr>
                                      <w:divsChild>
                                        <w:div w:id="1579171047">
                                          <w:marLeft w:val="0"/>
                                          <w:marRight w:val="0"/>
                                          <w:marTop w:val="0"/>
                                          <w:marBottom w:val="0"/>
                                          <w:divBdr>
                                            <w:top w:val="none" w:sz="0" w:space="0" w:color="auto"/>
                                            <w:left w:val="none" w:sz="0" w:space="0" w:color="auto"/>
                                            <w:bottom w:val="none" w:sz="0" w:space="0" w:color="auto"/>
                                            <w:right w:val="none" w:sz="0" w:space="0" w:color="auto"/>
                                          </w:divBdr>
                                        </w:div>
                                        <w:div w:id="1751389018">
                                          <w:marLeft w:val="0"/>
                                          <w:marRight w:val="0"/>
                                          <w:marTop w:val="0"/>
                                          <w:marBottom w:val="0"/>
                                          <w:divBdr>
                                            <w:top w:val="none" w:sz="0" w:space="0" w:color="auto"/>
                                            <w:left w:val="none" w:sz="0" w:space="0" w:color="auto"/>
                                            <w:bottom w:val="none" w:sz="0" w:space="0" w:color="auto"/>
                                            <w:right w:val="none" w:sz="0" w:space="0" w:color="auto"/>
                                          </w:divBdr>
                                          <w:divsChild>
                                            <w:div w:id="268121096">
                                              <w:marLeft w:val="0"/>
                                              <w:marRight w:val="0"/>
                                              <w:marTop w:val="0"/>
                                              <w:marBottom w:val="0"/>
                                              <w:divBdr>
                                                <w:top w:val="none" w:sz="0" w:space="0" w:color="auto"/>
                                                <w:left w:val="none" w:sz="0" w:space="0" w:color="auto"/>
                                                <w:bottom w:val="none" w:sz="0" w:space="0" w:color="auto"/>
                                                <w:right w:val="none" w:sz="0" w:space="0" w:color="auto"/>
                                              </w:divBdr>
                                            </w:div>
                                            <w:div w:id="1853639381">
                                              <w:marLeft w:val="0"/>
                                              <w:marRight w:val="0"/>
                                              <w:marTop w:val="0"/>
                                              <w:marBottom w:val="0"/>
                                              <w:divBdr>
                                                <w:top w:val="none" w:sz="0" w:space="0" w:color="auto"/>
                                                <w:left w:val="none" w:sz="0" w:space="0" w:color="auto"/>
                                                <w:bottom w:val="none" w:sz="0" w:space="0" w:color="auto"/>
                                                <w:right w:val="none" w:sz="0" w:space="0" w:color="auto"/>
                                              </w:divBdr>
                                              <w:divsChild>
                                                <w:div w:id="302349350">
                                                  <w:marLeft w:val="0"/>
                                                  <w:marRight w:val="0"/>
                                                  <w:marTop w:val="48"/>
                                                  <w:marBottom w:val="0"/>
                                                  <w:divBdr>
                                                    <w:top w:val="none" w:sz="0" w:space="0" w:color="auto"/>
                                                    <w:left w:val="none" w:sz="0" w:space="0" w:color="auto"/>
                                                    <w:bottom w:val="none" w:sz="0" w:space="0" w:color="auto"/>
                                                    <w:right w:val="none" w:sz="0" w:space="0" w:color="auto"/>
                                                  </w:divBdr>
                                                </w:div>
                                                <w:div w:id="523635051">
                                                  <w:marLeft w:val="0"/>
                                                  <w:marRight w:val="0"/>
                                                  <w:marTop w:val="0"/>
                                                  <w:marBottom w:val="0"/>
                                                  <w:divBdr>
                                                    <w:top w:val="none" w:sz="0" w:space="0" w:color="auto"/>
                                                    <w:left w:val="none" w:sz="0" w:space="0" w:color="auto"/>
                                                    <w:bottom w:val="none" w:sz="0" w:space="0" w:color="auto"/>
                                                    <w:right w:val="none" w:sz="0" w:space="0" w:color="auto"/>
                                                  </w:divBdr>
                                                </w:div>
                                                <w:div w:id="13746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232117">
              <w:marLeft w:val="0"/>
              <w:marRight w:val="0"/>
              <w:marTop w:val="0"/>
              <w:marBottom w:val="0"/>
              <w:divBdr>
                <w:top w:val="none" w:sz="0" w:space="0" w:color="auto"/>
                <w:left w:val="none" w:sz="0" w:space="0" w:color="auto"/>
                <w:bottom w:val="none" w:sz="0" w:space="0" w:color="auto"/>
                <w:right w:val="none" w:sz="0" w:space="0" w:color="auto"/>
              </w:divBdr>
              <w:divsChild>
                <w:div w:id="2012682817">
                  <w:marLeft w:val="0"/>
                  <w:marRight w:val="0"/>
                  <w:marTop w:val="0"/>
                  <w:marBottom w:val="0"/>
                  <w:divBdr>
                    <w:top w:val="none" w:sz="0" w:space="0" w:color="auto"/>
                    <w:left w:val="none" w:sz="0" w:space="0" w:color="auto"/>
                    <w:bottom w:val="none" w:sz="0" w:space="0" w:color="auto"/>
                    <w:right w:val="none" w:sz="0" w:space="0" w:color="auto"/>
                  </w:divBdr>
                </w:div>
              </w:divsChild>
            </w:div>
            <w:div w:id="2008051635">
              <w:marLeft w:val="0"/>
              <w:marRight w:val="0"/>
              <w:marTop w:val="0"/>
              <w:marBottom w:val="0"/>
              <w:divBdr>
                <w:top w:val="none" w:sz="0" w:space="0" w:color="auto"/>
                <w:left w:val="none" w:sz="0" w:space="0" w:color="auto"/>
                <w:bottom w:val="none" w:sz="0" w:space="0" w:color="auto"/>
                <w:right w:val="none" w:sz="0" w:space="0" w:color="auto"/>
              </w:divBdr>
              <w:divsChild>
                <w:div w:id="343020418">
                  <w:marLeft w:val="0"/>
                  <w:marRight w:val="0"/>
                  <w:marTop w:val="0"/>
                  <w:marBottom w:val="0"/>
                  <w:divBdr>
                    <w:top w:val="none" w:sz="0" w:space="0" w:color="auto"/>
                    <w:left w:val="none" w:sz="0" w:space="0" w:color="auto"/>
                    <w:bottom w:val="none" w:sz="0" w:space="0" w:color="auto"/>
                    <w:right w:val="none" w:sz="0" w:space="0" w:color="auto"/>
                  </w:divBdr>
                  <w:divsChild>
                    <w:div w:id="555509267">
                      <w:marLeft w:val="0"/>
                      <w:marRight w:val="0"/>
                      <w:marTop w:val="0"/>
                      <w:marBottom w:val="0"/>
                      <w:divBdr>
                        <w:top w:val="single" w:sz="4" w:space="3" w:color="979797"/>
                        <w:left w:val="none" w:sz="0" w:space="0" w:color="auto"/>
                        <w:bottom w:val="none" w:sz="0" w:space="0" w:color="auto"/>
                        <w:right w:val="none" w:sz="0" w:space="0" w:color="auto"/>
                      </w:divBdr>
                      <w:divsChild>
                        <w:div w:id="770661356">
                          <w:marLeft w:val="0"/>
                          <w:marRight w:val="0"/>
                          <w:marTop w:val="0"/>
                          <w:marBottom w:val="0"/>
                          <w:divBdr>
                            <w:top w:val="none" w:sz="0" w:space="0" w:color="auto"/>
                            <w:left w:val="none" w:sz="0" w:space="0" w:color="auto"/>
                            <w:bottom w:val="none" w:sz="0" w:space="0" w:color="auto"/>
                            <w:right w:val="none" w:sz="0" w:space="0" w:color="auto"/>
                          </w:divBdr>
                          <w:divsChild>
                            <w:div w:id="1295059299">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 w:id="1079669585">
                  <w:marLeft w:val="0"/>
                  <w:marRight w:val="0"/>
                  <w:marTop w:val="0"/>
                  <w:marBottom w:val="0"/>
                  <w:divBdr>
                    <w:top w:val="none" w:sz="0" w:space="0" w:color="auto"/>
                    <w:left w:val="none" w:sz="0" w:space="0" w:color="auto"/>
                    <w:bottom w:val="none" w:sz="0" w:space="0" w:color="auto"/>
                    <w:right w:val="none" w:sz="0" w:space="0" w:color="auto"/>
                  </w:divBdr>
                </w:div>
                <w:div w:id="1251234240">
                  <w:marLeft w:val="0"/>
                  <w:marRight w:val="0"/>
                  <w:marTop w:val="0"/>
                  <w:marBottom w:val="0"/>
                  <w:divBdr>
                    <w:top w:val="none" w:sz="0" w:space="0" w:color="auto"/>
                    <w:left w:val="none" w:sz="0" w:space="0" w:color="auto"/>
                    <w:bottom w:val="none" w:sz="0" w:space="0" w:color="auto"/>
                    <w:right w:val="none" w:sz="0" w:space="0" w:color="auto"/>
                  </w:divBdr>
                </w:div>
                <w:div w:id="2123114320">
                  <w:marLeft w:val="0"/>
                  <w:marRight w:val="0"/>
                  <w:marTop w:val="0"/>
                  <w:marBottom w:val="0"/>
                  <w:divBdr>
                    <w:top w:val="none" w:sz="0" w:space="0" w:color="auto"/>
                    <w:left w:val="none" w:sz="0" w:space="0" w:color="auto"/>
                    <w:bottom w:val="none" w:sz="0" w:space="0" w:color="auto"/>
                    <w:right w:val="none" w:sz="0" w:space="0" w:color="auto"/>
                  </w:divBdr>
                  <w:divsChild>
                    <w:div w:id="292056962">
                      <w:marLeft w:val="0"/>
                      <w:marRight w:val="0"/>
                      <w:marTop w:val="0"/>
                      <w:marBottom w:val="0"/>
                      <w:divBdr>
                        <w:top w:val="none" w:sz="0" w:space="0" w:color="auto"/>
                        <w:left w:val="none" w:sz="0" w:space="0" w:color="auto"/>
                        <w:bottom w:val="none" w:sz="0" w:space="0" w:color="auto"/>
                        <w:right w:val="none" w:sz="0" w:space="0" w:color="auto"/>
                      </w:divBdr>
                      <w:divsChild>
                        <w:div w:id="973364568">
                          <w:marLeft w:val="0"/>
                          <w:marRight w:val="0"/>
                          <w:marTop w:val="0"/>
                          <w:marBottom w:val="0"/>
                          <w:divBdr>
                            <w:top w:val="none" w:sz="0" w:space="0" w:color="auto"/>
                            <w:left w:val="none" w:sz="0" w:space="0" w:color="auto"/>
                            <w:bottom w:val="none" w:sz="0" w:space="0" w:color="auto"/>
                            <w:right w:val="none" w:sz="0" w:space="0" w:color="auto"/>
                          </w:divBdr>
                        </w:div>
                      </w:divsChild>
                    </w:div>
                    <w:div w:id="346181512">
                      <w:marLeft w:val="0"/>
                      <w:marRight w:val="0"/>
                      <w:marTop w:val="0"/>
                      <w:marBottom w:val="0"/>
                      <w:divBdr>
                        <w:top w:val="none" w:sz="0" w:space="0" w:color="auto"/>
                        <w:left w:val="none" w:sz="0" w:space="0" w:color="auto"/>
                        <w:bottom w:val="none" w:sz="0" w:space="0" w:color="auto"/>
                        <w:right w:val="none" w:sz="0" w:space="0" w:color="auto"/>
                      </w:divBdr>
                      <w:divsChild>
                        <w:div w:id="1911113844">
                          <w:marLeft w:val="0"/>
                          <w:marRight w:val="0"/>
                          <w:marTop w:val="0"/>
                          <w:marBottom w:val="0"/>
                          <w:divBdr>
                            <w:top w:val="none" w:sz="0" w:space="0" w:color="auto"/>
                            <w:left w:val="none" w:sz="0" w:space="0" w:color="auto"/>
                            <w:bottom w:val="none" w:sz="0" w:space="0" w:color="auto"/>
                            <w:right w:val="none" w:sz="0" w:space="0" w:color="auto"/>
                          </w:divBdr>
                          <w:divsChild>
                            <w:div w:id="1173882683">
                              <w:marLeft w:val="0"/>
                              <w:marRight w:val="0"/>
                              <w:marTop w:val="0"/>
                              <w:marBottom w:val="0"/>
                              <w:divBdr>
                                <w:top w:val="none" w:sz="0" w:space="0" w:color="auto"/>
                                <w:left w:val="none" w:sz="0" w:space="0" w:color="auto"/>
                                <w:bottom w:val="none" w:sz="0" w:space="0" w:color="auto"/>
                                <w:right w:val="none" w:sz="0" w:space="0" w:color="auto"/>
                              </w:divBdr>
                            </w:div>
                          </w:divsChild>
                        </w:div>
                        <w:div w:id="1932544434">
                          <w:marLeft w:val="0"/>
                          <w:marRight w:val="0"/>
                          <w:marTop w:val="0"/>
                          <w:marBottom w:val="0"/>
                          <w:divBdr>
                            <w:top w:val="none" w:sz="0" w:space="0" w:color="auto"/>
                            <w:left w:val="none" w:sz="0" w:space="0" w:color="auto"/>
                            <w:bottom w:val="none" w:sz="0" w:space="0" w:color="auto"/>
                            <w:right w:val="none" w:sz="0" w:space="0" w:color="auto"/>
                          </w:divBdr>
                        </w:div>
                      </w:divsChild>
                    </w:div>
                    <w:div w:id="377055173">
                      <w:marLeft w:val="0"/>
                      <w:marRight w:val="0"/>
                      <w:marTop w:val="0"/>
                      <w:marBottom w:val="0"/>
                      <w:divBdr>
                        <w:top w:val="none" w:sz="0" w:space="0" w:color="auto"/>
                        <w:left w:val="none" w:sz="0" w:space="0" w:color="auto"/>
                        <w:bottom w:val="none" w:sz="0" w:space="0" w:color="auto"/>
                        <w:right w:val="none" w:sz="0" w:space="0" w:color="auto"/>
                      </w:divBdr>
                      <w:divsChild>
                        <w:div w:id="587349614">
                          <w:marLeft w:val="0"/>
                          <w:marRight w:val="0"/>
                          <w:marTop w:val="0"/>
                          <w:marBottom w:val="0"/>
                          <w:divBdr>
                            <w:top w:val="none" w:sz="0" w:space="0" w:color="auto"/>
                            <w:left w:val="none" w:sz="0" w:space="0" w:color="auto"/>
                            <w:bottom w:val="none" w:sz="0" w:space="0" w:color="auto"/>
                            <w:right w:val="none" w:sz="0" w:space="0" w:color="auto"/>
                          </w:divBdr>
                          <w:divsChild>
                            <w:div w:id="63915945">
                              <w:marLeft w:val="0"/>
                              <w:marRight w:val="0"/>
                              <w:marTop w:val="0"/>
                              <w:marBottom w:val="0"/>
                              <w:divBdr>
                                <w:top w:val="none" w:sz="0" w:space="0" w:color="auto"/>
                                <w:left w:val="none" w:sz="0" w:space="0" w:color="auto"/>
                                <w:bottom w:val="none" w:sz="0" w:space="0" w:color="auto"/>
                                <w:right w:val="none" w:sz="0" w:space="0" w:color="auto"/>
                              </w:divBdr>
                              <w:divsChild>
                                <w:div w:id="450436712">
                                  <w:marLeft w:val="0"/>
                                  <w:marRight w:val="0"/>
                                  <w:marTop w:val="0"/>
                                  <w:marBottom w:val="0"/>
                                  <w:divBdr>
                                    <w:top w:val="none" w:sz="0" w:space="0" w:color="auto"/>
                                    <w:left w:val="none" w:sz="0" w:space="0" w:color="auto"/>
                                    <w:bottom w:val="none" w:sz="0" w:space="0" w:color="auto"/>
                                    <w:right w:val="none" w:sz="0" w:space="0" w:color="auto"/>
                                  </w:divBdr>
                                </w:div>
                              </w:divsChild>
                            </w:div>
                            <w:div w:id="227345751">
                              <w:marLeft w:val="0"/>
                              <w:marRight w:val="0"/>
                              <w:marTop w:val="0"/>
                              <w:marBottom w:val="0"/>
                              <w:divBdr>
                                <w:top w:val="none" w:sz="0" w:space="0" w:color="auto"/>
                                <w:left w:val="none" w:sz="0" w:space="0" w:color="auto"/>
                                <w:bottom w:val="none" w:sz="0" w:space="0" w:color="auto"/>
                                <w:right w:val="none" w:sz="0" w:space="0" w:color="auto"/>
                              </w:divBdr>
                            </w:div>
                            <w:div w:id="289211563">
                              <w:marLeft w:val="0"/>
                              <w:marRight w:val="0"/>
                              <w:marTop w:val="0"/>
                              <w:marBottom w:val="0"/>
                              <w:divBdr>
                                <w:top w:val="none" w:sz="0" w:space="0" w:color="auto"/>
                                <w:left w:val="none" w:sz="0" w:space="0" w:color="auto"/>
                                <w:bottom w:val="none" w:sz="0" w:space="0" w:color="auto"/>
                                <w:right w:val="none" w:sz="0" w:space="0" w:color="auto"/>
                              </w:divBdr>
                              <w:divsChild>
                                <w:div w:id="704253927">
                                  <w:marLeft w:val="0"/>
                                  <w:marRight w:val="0"/>
                                  <w:marTop w:val="0"/>
                                  <w:marBottom w:val="0"/>
                                  <w:divBdr>
                                    <w:top w:val="none" w:sz="0" w:space="0" w:color="auto"/>
                                    <w:left w:val="none" w:sz="0" w:space="0" w:color="auto"/>
                                    <w:bottom w:val="none" w:sz="0" w:space="0" w:color="auto"/>
                                    <w:right w:val="none" w:sz="0" w:space="0" w:color="auto"/>
                                  </w:divBdr>
                                </w:div>
                              </w:divsChild>
                            </w:div>
                            <w:div w:id="429087220">
                              <w:marLeft w:val="0"/>
                              <w:marRight w:val="0"/>
                              <w:marTop w:val="0"/>
                              <w:marBottom w:val="0"/>
                              <w:divBdr>
                                <w:top w:val="none" w:sz="0" w:space="0" w:color="auto"/>
                                <w:left w:val="none" w:sz="0" w:space="0" w:color="auto"/>
                                <w:bottom w:val="none" w:sz="0" w:space="0" w:color="auto"/>
                                <w:right w:val="none" w:sz="0" w:space="0" w:color="auto"/>
                              </w:divBdr>
                              <w:divsChild>
                                <w:div w:id="1835561285">
                                  <w:marLeft w:val="0"/>
                                  <w:marRight w:val="0"/>
                                  <w:marTop w:val="0"/>
                                  <w:marBottom w:val="0"/>
                                  <w:divBdr>
                                    <w:top w:val="none" w:sz="0" w:space="0" w:color="auto"/>
                                    <w:left w:val="none" w:sz="0" w:space="0" w:color="auto"/>
                                    <w:bottom w:val="none" w:sz="0" w:space="0" w:color="auto"/>
                                    <w:right w:val="none" w:sz="0" w:space="0" w:color="auto"/>
                                  </w:divBdr>
                                  <w:divsChild>
                                    <w:div w:id="936738">
                                      <w:marLeft w:val="0"/>
                                      <w:marRight w:val="0"/>
                                      <w:marTop w:val="0"/>
                                      <w:marBottom w:val="0"/>
                                      <w:divBdr>
                                        <w:top w:val="none" w:sz="0" w:space="0" w:color="auto"/>
                                        <w:left w:val="none" w:sz="0" w:space="0" w:color="auto"/>
                                        <w:bottom w:val="none" w:sz="0" w:space="0" w:color="auto"/>
                                        <w:right w:val="none" w:sz="0" w:space="0" w:color="auto"/>
                                      </w:divBdr>
                                      <w:divsChild>
                                        <w:div w:id="2139101419">
                                          <w:marLeft w:val="0"/>
                                          <w:marRight w:val="0"/>
                                          <w:marTop w:val="0"/>
                                          <w:marBottom w:val="0"/>
                                          <w:divBdr>
                                            <w:top w:val="none" w:sz="0" w:space="0" w:color="auto"/>
                                            <w:left w:val="none" w:sz="0" w:space="0" w:color="auto"/>
                                            <w:bottom w:val="none" w:sz="0" w:space="0" w:color="auto"/>
                                            <w:right w:val="none" w:sz="0" w:space="0" w:color="auto"/>
                                          </w:divBdr>
                                        </w:div>
                                      </w:divsChild>
                                    </w:div>
                                    <w:div w:id="155268033">
                                      <w:marLeft w:val="0"/>
                                      <w:marRight w:val="0"/>
                                      <w:marTop w:val="0"/>
                                      <w:marBottom w:val="0"/>
                                      <w:divBdr>
                                        <w:top w:val="none" w:sz="0" w:space="0" w:color="auto"/>
                                        <w:left w:val="none" w:sz="0" w:space="0" w:color="auto"/>
                                        <w:bottom w:val="none" w:sz="0" w:space="0" w:color="auto"/>
                                        <w:right w:val="none" w:sz="0" w:space="0" w:color="auto"/>
                                      </w:divBdr>
                                    </w:div>
                                    <w:div w:id="313413442">
                                      <w:marLeft w:val="0"/>
                                      <w:marRight w:val="0"/>
                                      <w:marTop w:val="0"/>
                                      <w:marBottom w:val="0"/>
                                      <w:divBdr>
                                        <w:top w:val="none" w:sz="0" w:space="0" w:color="auto"/>
                                        <w:left w:val="none" w:sz="0" w:space="0" w:color="auto"/>
                                        <w:bottom w:val="none" w:sz="0" w:space="0" w:color="auto"/>
                                        <w:right w:val="none" w:sz="0" w:space="0" w:color="auto"/>
                                      </w:divBdr>
                                    </w:div>
                                    <w:div w:id="367338921">
                                      <w:marLeft w:val="0"/>
                                      <w:marRight w:val="0"/>
                                      <w:marTop w:val="0"/>
                                      <w:marBottom w:val="0"/>
                                      <w:divBdr>
                                        <w:top w:val="none" w:sz="0" w:space="0" w:color="auto"/>
                                        <w:left w:val="none" w:sz="0" w:space="0" w:color="auto"/>
                                        <w:bottom w:val="none" w:sz="0" w:space="0" w:color="auto"/>
                                        <w:right w:val="none" w:sz="0" w:space="0" w:color="auto"/>
                                      </w:divBdr>
                                    </w:div>
                                    <w:div w:id="457917500">
                                      <w:marLeft w:val="0"/>
                                      <w:marRight w:val="0"/>
                                      <w:marTop w:val="0"/>
                                      <w:marBottom w:val="0"/>
                                      <w:divBdr>
                                        <w:top w:val="none" w:sz="0" w:space="0" w:color="auto"/>
                                        <w:left w:val="none" w:sz="0" w:space="0" w:color="auto"/>
                                        <w:bottom w:val="none" w:sz="0" w:space="0" w:color="auto"/>
                                        <w:right w:val="none" w:sz="0" w:space="0" w:color="auto"/>
                                      </w:divBdr>
                                      <w:divsChild>
                                        <w:div w:id="1452942386">
                                          <w:marLeft w:val="0"/>
                                          <w:marRight w:val="0"/>
                                          <w:marTop w:val="0"/>
                                          <w:marBottom w:val="0"/>
                                          <w:divBdr>
                                            <w:top w:val="none" w:sz="0" w:space="0" w:color="auto"/>
                                            <w:left w:val="none" w:sz="0" w:space="0" w:color="auto"/>
                                            <w:bottom w:val="none" w:sz="0" w:space="0" w:color="auto"/>
                                            <w:right w:val="none" w:sz="0" w:space="0" w:color="auto"/>
                                          </w:divBdr>
                                        </w:div>
                                      </w:divsChild>
                                    </w:div>
                                    <w:div w:id="826017606">
                                      <w:marLeft w:val="0"/>
                                      <w:marRight w:val="0"/>
                                      <w:marTop w:val="0"/>
                                      <w:marBottom w:val="0"/>
                                      <w:divBdr>
                                        <w:top w:val="none" w:sz="0" w:space="0" w:color="auto"/>
                                        <w:left w:val="none" w:sz="0" w:space="0" w:color="auto"/>
                                        <w:bottom w:val="none" w:sz="0" w:space="0" w:color="auto"/>
                                        <w:right w:val="none" w:sz="0" w:space="0" w:color="auto"/>
                                      </w:divBdr>
                                      <w:divsChild>
                                        <w:div w:id="253247504">
                                          <w:marLeft w:val="0"/>
                                          <w:marRight w:val="0"/>
                                          <w:marTop w:val="0"/>
                                          <w:marBottom w:val="0"/>
                                          <w:divBdr>
                                            <w:top w:val="none" w:sz="0" w:space="0" w:color="auto"/>
                                            <w:left w:val="none" w:sz="0" w:space="0" w:color="auto"/>
                                            <w:bottom w:val="none" w:sz="0" w:space="0" w:color="auto"/>
                                            <w:right w:val="none" w:sz="0" w:space="0" w:color="auto"/>
                                          </w:divBdr>
                                        </w:div>
                                      </w:divsChild>
                                    </w:div>
                                    <w:div w:id="970786886">
                                      <w:marLeft w:val="0"/>
                                      <w:marRight w:val="0"/>
                                      <w:marTop w:val="0"/>
                                      <w:marBottom w:val="0"/>
                                      <w:divBdr>
                                        <w:top w:val="none" w:sz="0" w:space="0" w:color="auto"/>
                                        <w:left w:val="none" w:sz="0" w:space="0" w:color="auto"/>
                                        <w:bottom w:val="none" w:sz="0" w:space="0" w:color="auto"/>
                                        <w:right w:val="none" w:sz="0" w:space="0" w:color="auto"/>
                                      </w:divBdr>
                                    </w:div>
                                    <w:div w:id="1022247903">
                                      <w:marLeft w:val="0"/>
                                      <w:marRight w:val="0"/>
                                      <w:marTop w:val="0"/>
                                      <w:marBottom w:val="0"/>
                                      <w:divBdr>
                                        <w:top w:val="none" w:sz="0" w:space="0" w:color="auto"/>
                                        <w:left w:val="none" w:sz="0" w:space="0" w:color="auto"/>
                                        <w:bottom w:val="none" w:sz="0" w:space="0" w:color="auto"/>
                                        <w:right w:val="none" w:sz="0" w:space="0" w:color="auto"/>
                                      </w:divBdr>
                                    </w:div>
                                    <w:div w:id="1582055879">
                                      <w:marLeft w:val="0"/>
                                      <w:marRight w:val="0"/>
                                      <w:marTop w:val="0"/>
                                      <w:marBottom w:val="0"/>
                                      <w:divBdr>
                                        <w:top w:val="none" w:sz="0" w:space="0" w:color="auto"/>
                                        <w:left w:val="none" w:sz="0" w:space="0" w:color="auto"/>
                                        <w:bottom w:val="none" w:sz="0" w:space="0" w:color="auto"/>
                                        <w:right w:val="none" w:sz="0" w:space="0" w:color="auto"/>
                                      </w:divBdr>
                                      <w:divsChild>
                                        <w:div w:id="1081681925">
                                          <w:marLeft w:val="0"/>
                                          <w:marRight w:val="0"/>
                                          <w:marTop w:val="0"/>
                                          <w:marBottom w:val="0"/>
                                          <w:divBdr>
                                            <w:top w:val="none" w:sz="0" w:space="0" w:color="auto"/>
                                            <w:left w:val="none" w:sz="0" w:space="0" w:color="auto"/>
                                            <w:bottom w:val="none" w:sz="0" w:space="0" w:color="auto"/>
                                            <w:right w:val="none" w:sz="0" w:space="0" w:color="auto"/>
                                          </w:divBdr>
                                        </w:div>
                                      </w:divsChild>
                                    </w:div>
                                    <w:div w:id="1782799270">
                                      <w:marLeft w:val="0"/>
                                      <w:marRight w:val="0"/>
                                      <w:marTop w:val="0"/>
                                      <w:marBottom w:val="0"/>
                                      <w:divBdr>
                                        <w:top w:val="none" w:sz="0" w:space="0" w:color="auto"/>
                                        <w:left w:val="none" w:sz="0" w:space="0" w:color="auto"/>
                                        <w:bottom w:val="none" w:sz="0" w:space="0" w:color="auto"/>
                                        <w:right w:val="none" w:sz="0" w:space="0" w:color="auto"/>
                                      </w:divBdr>
                                    </w:div>
                                    <w:div w:id="18361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6842">
                              <w:marLeft w:val="0"/>
                              <w:marRight w:val="0"/>
                              <w:marTop w:val="0"/>
                              <w:marBottom w:val="0"/>
                              <w:divBdr>
                                <w:top w:val="none" w:sz="0" w:space="0" w:color="auto"/>
                                <w:left w:val="none" w:sz="0" w:space="0" w:color="auto"/>
                                <w:bottom w:val="none" w:sz="0" w:space="0" w:color="auto"/>
                                <w:right w:val="none" w:sz="0" w:space="0" w:color="auto"/>
                              </w:divBdr>
                              <w:divsChild>
                                <w:div w:id="770473366">
                                  <w:marLeft w:val="0"/>
                                  <w:marRight w:val="0"/>
                                  <w:marTop w:val="0"/>
                                  <w:marBottom w:val="0"/>
                                  <w:divBdr>
                                    <w:top w:val="none" w:sz="0" w:space="0" w:color="auto"/>
                                    <w:left w:val="none" w:sz="0" w:space="0" w:color="auto"/>
                                    <w:bottom w:val="none" w:sz="0" w:space="0" w:color="auto"/>
                                    <w:right w:val="none" w:sz="0" w:space="0" w:color="auto"/>
                                  </w:divBdr>
                                  <w:divsChild>
                                    <w:div w:id="360664453">
                                      <w:marLeft w:val="0"/>
                                      <w:marRight w:val="0"/>
                                      <w:marTop w:val="0"/>
                                      <w:marBottom w:val="0"/>
                                      <w:divBdr>
                                        <w:top w:val="none" w:sz="0" w:space="0" w:color="auto"/>
                                        <w:left w:val="none" w:sz="0" w:space="0" w:color="auto"/>
                                        <w:bottom w:val="none" w:sz="0" w:space="0" w:color="auto"/>
                                        <w:right w:val="none" w:sz="0" w:space="0" w:color="auto"/>
                                      </w:divBdr>
                                    </w:div>
                                    <w:div w:id="936059650">
                                      <w:marLeft w:val="0"/>
                                      <w:marRight w:val="0"/>
                                      <w:marTop w:val="0"/>
                                      <w:marBottom w:val="0"/>
                                      <w:divBdr>
                                        <w:top w:val="none" w:sz="0" w:space="0" w:color="auto"/>
                                        <w:left w:val="none" w:sz="0" w:space="0" w:color="auto"/>
                                        <w:bottom w:val="none" w:sz="0" w:space="0" w:color="auto"/>
                                        <w:right w:val="none" w:sz="0" w:space="0" w:color="auto"/>
                                      </w:divBdr>
                                    </w:div>
                                    <w:div w:id="936981801">
                                      <w:marLeft w:val="0"/>
                                      <w:marRight w:val="0"/>
                                      <w:marTop w:val="0"/>
                                      <w:marBottom w:val="0"/>
                                      <w:divBdr>
                                        <w:top w:val="none" w:sz="0" w:space="0" w:color="auto"/>
                                        <w:left w:val="none" w:sz="0" w:space="0" w:color="auto"/>
                                        <w:bottom w:val="none" w:sz="0" w:space="0" w:color="auto"/>
                                        <w:right w:val="none" w:sz="0" w:space="0" w:color="auto"/>
                                      </w:divBdr>
                                    </w:div>
                                    <w:div w:id="1428768127">
                                      <w:marLeft w:val="0"/>
                                      <w:marRight w:val="0"/>
                                      <w:marTop w:val="0"/>
                                      <w:marBottom w:val="0"/>
                                      <w:divBdr>
                                        <w:top w:val="none" w:sz="0" w:space="0" w:color="auto"/>
                                        <w:left w:val="none" w:sz="0" w:space="0" w:color="auto"/>
                                        <w:bottom w:val="none" w:sz="0" w:space="0" w:color="auto"/>
                                        <w:right w:val="none" w:sz="0" w:space="0" w:color="auto"/>
                                      </w:divBdr>
                                    </w:div>
                                    <w:div w:id="1952858845">
                                      <w:marLeft w:val="0"/>
                                      <w:marRight w:val="0"/>
                                      <w:marTop w:val="0"/>
                                      <w:marBottom w:val="0"/>
                                      <w:divBdr>
                                        <w:top w:val="none" w:sz="0" w:space="0" w:color="auto"/>
                                        <w:left w:val="none" w:sz="0" w:space="0" w:color="auto"/>
                                        <w:bottom w:val="none" w:sz="0" w:space="0" w:color="auto"/>
                                        <w:right w:val="none" w:sz="0" w:space="0" w:color="auto"/>
                                      </w:divBdr>
                                    </w:div>
                                    <w:div w:id="21278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471">
                              <w:marLeft w:val="0"/>
                              <w:marRight w:val="0"/>
                              <w:marTop w:val="0"/>
                              <w:marBottom w:val="0"/>
                              <w:divBdr>
                                <w:top w:val="none" w:sz="0" w:space="0" w:color="auto"/>
                                <w:left w:val="none" w:sz="0" w:space="0" w:color="auto"/>
                                <w:bottom w:val="none" w:sz="0" w:space="0" w:color="auto"/>
                                <w:right w:val="none" w:sz="0" w:space="0" w:color="auto"/>
                              </w:divBdr>
                              <w:divsChild>
                                <w:div w:id="576477632">
                                  <w:marLeft w:val="0"/>
                                  <w:marRight w:val="0"/>
                                  <w:marTop w:val="0"/>
                                  <w:marBottom w:val="0"/>
                                  <w:divBdr>
                                    <w:top w:val="none" w:sz="0" w:space="0" w:color="auto"/>
                                    <w:left w:val="none" w:sz="0" w:space="0" w:color="auto"/>
                                    <w:bottom w:val="none" w:sz="0" w:space="0" w:color="auto"/>
                                    <w:right w:val="none" w:sz="0" w:space="0" w:color="auto"/>
                                  </w:divBdr>
                                </w:div>
                                <w:div w:id="1913851419">
                                  <w:marLeft w:val="0"/>
                                  <w:marRight w:val="0"/>
                                  <w:marTop w:val="0"/>
                                  <w:marBottom w:val="0"/>
                                  <w:divBdr>
                                    <w:top w:val="none" w:sz="0" w:space="0" w:color="auto"/>
                                    <w:left w:val="none" w:sz="0" w:space="0" w:color="auto"/>
                                    <w:bottom w:val="none" w:sz="0" w:space="0" w:color="auto"/>
                                    <w:right w:val="none" w:sz="0" w:space="0" w:color="auto"/>
                                  </w:divBdr>
                                </w:div>
                              </w:divsChild>
                            </w:div>
                            <w:div w:id="2091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5068">
                      <w:marLeft w:val="0"/>
                      <w:marRight w:val="0"/>
                      <w:marTop w:val="0"/>
                      <w:marBottom w:val="0"/>
                      <w:divBdr>
                        <w:top w:val="none" w:sz="0" w:space="0" w:color="auto"/>
                        <w:left w:val="none" w:sz="0" w:space="0" w:color="auto"/>
                        <w:bottom w:val="none" w:sz="0" w:space="0" w:color="auto"/>
                        <w:right w:val="none" w:sz="0" w:space="0" w:color="auto"/>
                      </w:divBdr>
                      <w:divsChild>
                        <w:div w:id="923490348">
                          <w:marLeft w:val="0"/>
                          <w:marRight w:val="0"/>
                          <w:marTop w:val="0"/>
                          <w:marBottom w:val="0"/>
                          <w:divBdr>
                            <w:top w:val="none" w:sz="0" w:space="0" w:color="auto"/>
                            <w:left w:val="none" w:sz="0" w:space="0" w:color="auto"/>
                            <w:bottom w:val="none" w:sz="0" w:space="0" w:color="auto"/>
                            <w:right w:val="none" w:sz="0" w:space="0" w:color="auto"/>
                          </w:divBdr>
                          <w:divsChild>
                            <w:div w:id="282154045">
                              <w:marLeft w:val="0"/>
                              <w:marRight w:val="0"/>
                              <w:marTop w:val="0"/>
                              <w:marBottom w:val="0"/>
                              <w:divBdr>
                                <w:top w:val="none" w:sz="0" w:space="0" w:color="auto"/>
                                <w:left w:val="none" w:sz="0" w:space="0" w:color="auto"/>
                                <w:bottom w:val="none" w:sz="0" w:space="0" w:color="auto"/>
                                <w:right w:val="none" w:sz="0" w:space="0" w:color="auto"/>
                              </w:divBdr>
                            </w:div>
                            <w:div w:id="294021850">
                              <w:marLeft w:val="0"/>
                              <w:marRight w:val="0"/>
                              <w:marTop w:val="0"/>
                              <w:marBottom w:val="0"/>
                              <w:divBdr>
                                <w:top w:val="none" w:sz="0" w:space="0" w:color="auto"/>
                                <w:left w:val="none" w:sz="0" w:space="0" w:color="auto"/>
                                <w:bottom w:val="none" w:sz="0" w:space="0" w:color="auto"/>
                                <w:right w:val="none" w:sz="0" w:space="0" w:color="auto"/>
                              </w:divBdr>
                            </w:div>
                            <w:div w:id="502941087">
                              <w:marLeft w:val="0"/>
                              <w:marRight w:val="0"/>
                              <w:marTop w:val="0"/>
                              <w:marBottom w:val="0"/>
                              <w:divBdr>
                                <w:top w:val="none" w:sz="0" w:space="0" w:color="auto"/>
                                <w:left w:val="none" w:sz="0" w:space="0" w:color="auto"/>
                                <w:bottom w:val="none" w:sz="0" w:space="0" w:color="auto"/>
                                <w:right w:val="none" w:sz="0" w:space="0" w:color="auto"/>
                              </w:divBdr>
                            </w:div>
                            <w:div w:id="1259677886">
                              <w:marLeft w:val="0"/>
                              <w:marRight w:val="0"/>
                              <w:marTop w:val="0"/>
                              <w:marBottom w:val="0"/>
                              <w:divBdr>
                                <w:top w:val="none" w:sz="0" w:space="0" w:color="auto"/>
                                <w:left w:val="none" w:sz="0" w:space="0" w:color="auto"/>
                                <w:bottom w:val="none" w:sz="0" w:space="0" w:color="auto"/>
                                <w:right w:val="none" w:sz="0" w:space="0" w:color="auto"/>
                              </w:divBdr>
                            </w:div>
                            <w:div w:id="1343430424">
                              <w:marLeft w:val="0"/>
                              <w:marRight w:val="0"/>
                              <w:marTop w:val="0"/>
                              <w:marBottom w:val="0"/>
                              <w:divBdr>
                                <w:top w:val="none" w:sz="0" w:space="0" w:color="auto"/>
                                <w:left w:val="none" w:sz="0" w:space="0" w:color="auto"/>
                                <w:bottom w:val="none" w:sz="0" w:space="0" w:color="auto"/>
                                <w:right w:val="none" w:sz="0" w:space="0" w:color="auto"/>
                              </w:divBdr>
                            </w:div>
                            <w:div w:id="1870339818">
                              <w:marLeft w:val="0"/>
                              <w:marRight w:val="0"/>
                              <w:marTop w:val="0"/>
                              <w:marBottom w:val="0"/>
                              <w:divBdr>
                                <w:top w:val="none" w:sz="0" w:space="0" w:color="auto"/>
                                <w:left w:val="none" w:sz="0" w:space="0" w:color="auto"/>
                                <w:bottom w:val="none" w:sz="0" w:space="0" w:color="auto"/>
                                <w:right w:val="none" w:sz="0" w:space="0" w:color="auto"/>
                              </w:divBdr>
                            </w:div>
                            <w:div w:id="21473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921">
                      <w:marLeft w:val="0"/>
                      <w:marRight w:val="0"/>
                      <w:marTop w:val="0"/>
                      <w:marBottom w:val="0"/>
                      <w:divBdr>
                        <w:top w:val="none" w:sz="0" w:space="0" w:color="auto"/>
                        <w:left w:val="none" w:sz="0" w:space="0" w:color="auto"/>
                        <w:bottom w:val="none" w:sz="0" w:space="0" w:color="auto"/>
                        <w:right w:val="none" w:sz="0" w:space="0" w:color="auto"/>
                      </w:divBdr>
                    </w:div>
                    <w:div w:id="952052090">
                      <w:marLeft w:val="0"/>
                      <w:marRight w:val="0"/>
                      <w:marTop w:val="0"/>
                      <w:marBottom w:val="0"/>
                      <w:divBdr>
                        <w:top w:val="none" w:sz="0" w:space="0" w:color="auto"/>
                        <w:left w:val="none" w:sz="0" w:space="0" w:color="auto"/>
                        <w:bottom w:val="none" w:sz="0" w:space="0" w:color="auto"/>
                        <w:right w:val="none" w:sz="0" w:space="0" w:color="auto"/>
                      </w:divBdr>
                      <w:divsChild>
                        <w:div w:id="255478058">
                          <w:marLeft w:val="0"/>
                          <w:marRight w:val="0"/>
                          <w:marTop w:val="0"/>
                          <w:marBottom w:val="0"/>
                          <w:divBdr>
                            <w:top w:val="none" w:sz="0" w:space="0" w:color="auto"/>
                            <w:left w:val="none" w:sz="0" w:space="0" w:color="auto"/>
                            <w:bottom w:val="none" w:sz="0" w:space="0" w:color="auto"/>
                            <w:right w:val="none" w:sz="0" w:space="0" w:color="auto"/>
                          </w:divBdr>
                          <w:divsChild>
                            <w:div w:id="810906556">
                              <w:marLeft w:val="0"/>
                              <w:marRight w:val="0"/>
                              <w:marTop w:val="0"/>
                              <w:marBottom w:val="0"/>
                              <w:divBdr>
                                <w:top w:val="none" w:sz="0" w:space="0" w:color="auto"/>
                                <w:left w:val="none" w:sz="0" w:space="0" w:color="auto"/>
                                <w:bottom w:val="none" w:sz="0" w:space="0" w:color="auto"/>
                                <w:right w:val="none" w:sz="0" w:space="0" w:color="auto"/>
                              </w:divBdr>
                              <w:divsChild>
                                <w:div w:id="1082146718">
                                  <w:marLeft w:val="0"/>
                                  <w:marRight w:val="0"/>
                                  <w:marTop w:val="0"/>
                                  <w:marBottom w:val="0"/>
                                  <w:divBdr>
                                    <w:top w:val="single" w:sz="4" w:space="0" w:color="000000"/>
                                    <w:left w:val="single" w:sz="4" w:space="0" w:color="000000"/>
                                    <w:bottom w:val="single" w:sz="4" w:space="0" w:color="000000"/>
                                    <w:right w:val="single" w:sz="4" w:space="0" w:color="000000"/>
                                  </w:divBdr>
                                  <w:divsChild>
                                    <w:div w:id="180824163">
                                      <w:marLeft w:val="0"/>
                                      <w:marRight w:val="0"/>
                                      <w:marTop w:val="0"/>
                                      <w:marBottom w:val="0"/>
                                      <w:divBdr>
                                        <w:top w:val="single" w:sz="4" w:space="0" w:color="FFFFFF"/>
                                        <w:left w:val="single" w:sz="4" w:space="0" w:color="FFFFFF"/>
                                        <w:bottom w:val="single" w:sz="4" w:space="0" w:color="B0B0B0"/>
                                        <w:right w:val="single" w:sz="4" w:space="0" w:color="B0B0B0"/>
                                      </w:divBdr>
                                    </w:div>
                                    <w:div w:id="670527928">
                                      <w:marLeft w:val="0"/>
                                      <w:marRight w:val="0"/>
                                      <w:marTop w:val="0"/>
                                      <w:marBottom w:val="0"/>
                                      <w:divBdr>
                                        <w:top w:val="single" w:sz="4" w:space="0" w:color="000000"/>
                                        <w:left w:val="single" w:sz="4" w:space="1" w:color="000000"/>
                                        <w:bottom w:val="single" w:sz="4" w:space="0" w:color="000000"/>
                                        <w:right w:val="single" w:sz="4" w:space="0" w:color="000000"/>
                                      </w:divBdr>
                                      <w:divsChild>
                                        <w:div w:id="20137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06065">
                          <w:marLeft w:val="0"/>
                          <w:marRight w:val="0"/>
                          <w:marTop w:val="0"/>
                          <w:marBottom w:val="0"/>
                          <w:divBdr>
                            <w:top w:val="none" w:sz="0" w:space="0" w:color="auto"/>
                            <w:left w:val="none" w:sz="0" w:space="0" w:color="auto"/>
                            <w:bottom w:val="none" w:sz="0" w:space="0" w:color="auto"/>
                            <w:right w:val="none" w:sz="0" w:space="0" w:color="auto"/>
                          </w:divBdr>
                          <w:divsChild>
                            <w:div w:id="643974673">
                              <w:marLeft w:val="0"/>
                              <w:marRight w:val="0"/>
                              <w:marTop w:val="0"/>
                              <w:marBottom w:val="0"/>
                              <w:divBdr>
                                <w:top w:val="none" w:sz="0" w:space="0" w:color="auto"/>
                                <w:left w:val="none" w:sz="0" w:space="0" w:color="auto"/>
                                <w:bottom w:val="none" w:sz="0" w:space="0" w:color="auto"/>
                                <w:right w:val="none" w:sz="0" w:space="0" w:color="auto"/>
                              </w:divBdr>
                              <w:divsChild>
                                <w:div w:id="39675949">
                                  <w:marLeft w:val="0"/>
                                  <w:marRight w:val="0"/>
                                  <w:marTop w:val="0"/>
                                  <w:marBottom w:val="0"/>
                                  <w:divBdr>
                                    <w:top w:val="single" w:sz="4" w:space="0" w:color="000000"/>
                                    <w:left w:val="single" w:sz="4" w:space="0" w:color="000000"/>
                                    <w:bottom w:val="single" w:sz="4" w:space="0" w:color="000000"/>
                                    <w:right w:val="single" w:sz="4" w:space="0" w:color="000000"/>
                                  </w:divBdr>
                                  <w:divsChild>
                                    <w:div w:id="1433740501">
                                      <w:marLeft w:val="0"/>
                                      <w:marRight w:val="0"/>
                                      <w:marTop w:val="0"/>
                                      <w:marBottom w:val="0"/>
                                      <w:divBdr>
                                        <w:top w:val="single" w:sz="4" w:space="0" w:color="000000"/>
                                        <w:left w:val="single" w:sz="4" w:space="1" w:color="000000"/>
                                        <w:bottom w:val="single" w:sz="4" w:space="0" w:color="000000"/>
                                        <w:right w:val="single" w:sz="4" w:space="0" w:color="000000"/>
                                      </w:divBdr>
                                      <w:divsChild>
                                        <w:div w:id="691955838">
                                          <w:marLeft w:val="0"/>
                                          <w:marRight w:val="0"/>
                                          <w:marTop w:val="0"/>
                                          <w:marBottom w:val="0"/>
                                          <w:divBdr>
                                            <w:top w:val="none" w:sz="0" w:space="0" w:color="auto"/>
                                            <w:left w:val="none" w:sz="0" w:space="0" w:color="auto"/>
                                            <w:bottom w:val="none" w:sz="0" w:space="0" w:color="auto"/>
                                            <w:right w:val="none" w:sz="0" w:space="0" w:color="auto"/>
                                          </w:divBdr>
                                        </w:div>
                                      </w:divsChild>
                                    </w:div>
                                    <w:div w:id="2081906525">
                                      <w:marLeft w:val="0"/>
                                      <w:marRight w:val="0"/>
                                      <w:marTop w:val="0"/>
                                      <w:marBottom w:val="0"/>
                                      <w:divBdr>
                                        <w:top w:val="single" w:sz="4" w:space="0" w:color="345684"/>
                                        <w:left w:val="single" w:sz="4" w:space="0" w:color="345684"/>
                                        <w:bottom w:val="single" w:sz="4" w:space="0" w:color="6C9DDF"/>
                                        <w:right w:val="single" w:sz="4" w:space="0" w:color="6C9DDF"/>
                                      </w:divBdr>
                                    </w:div>
                                  </w:divsChild>
                                </w:div>
                              </w:divsChild>
                            </w:div>
                          </w:divsChild>
                        </w:div>
                        <w:div w:id="912541901">
                          <w:marLeft w:val="0"/>
                          <w:marRight w:val="0"/>
                          <w:marTop w:val="0"/>
                          <w:marBottom w:val="0"/>
                          <w:divBdr>
                            <w:top w:val="none" w:sz="0" w:space="0" w:color="auto"/>
                            <w:left w:val="none" w:sz="0" w:space="0" w:color="auto"/>
                            <w:bottom w:val="none" w:sz="0" w:space="0" w:color="auto"/>
                            <w:right w:val="none" w:sz="0" w:space="0" w:color="auto"/>
                          </w:divBdr>
                          <w:divsChild>
                            <w:div w:id="728116462">
                              <w:marLeft w:val="0"/>
                              <w:marRight w:val="0"/>
                              <w:marTop w:val="0"/>
                              <w:marBottom w:val="0"/>
                              <w:divBdr>
                                <w:top w:val="none" w:sz="0" w:space="0" w:color="auto"/>
                                <w:left w:val="none" w:sz="0" w:space="0" w:color="auto"/>
                                <w:bottom w:val="none" w:sz="0" w:space="0" w:color="auto"/>
                                <w:right w:val="none" w:sz="0" w:space="0" w:color="auto"/>
                              </w:divBdr>
                              <w:divsChild>
                                <w:div w:id="744449099">
                                  <w:marLeft w:val="0"/>
                                  <w:marRight w:val="0"/>
                                  <w:marTop w:val="0"/>
                                  <w:marBottom w:val="0"/>
                                  <w:divBdr>
                                    <w:top w:val="single" w:sz="4" w:space="0" w:color="000000"/>
                                    <w:left w:val="single" w:sz="4" w:space="0" w:color="000000"/>
                                    <w:bottom w:val="single" w:sz="4" w:space="0" w:color="000000"/>
                                    <w:right w:val="single" w:sz="4" w:space="0" w:color="000000"/>
                                  </w:divBdr>
                                  <w:divsChild>
                                    <w:div w:id="402413194">
                                      <w:marLeft w:val="0"/>
                                      <w:marRight w:val="0"/>
                                      <w:marTop w:val="0"/>
                                      <w:marBottom w:val="0"/>
                                      <w:divBdr>
                                        <w:top w:val="single" w:sz="4" w:space="0" w:color="FFFFFF"/>
                                        <w:left w:val="single" w:sz="4" w:space="0" w:color="FFFFFF"/>
                                        <w:bottom w:val="single" w:sz="4" w:space="0" w:color="B0B0B0"/>
                                        <w:right w:val="single" w:sz="4" w:space="0" w:color="B0B0B0"/>
                                      </w:divBdr>
                                    </w:div>
                                    <w:div w:id="1542134113">
                                      <w:marLeft w:val="0"/>
                                      <w:marRight w:val="0"/>
                                      <w:marTop w:val="0"/>
                                      <w:marBottom w:val="0"/>
                                      <w:divBdr>
                                        <w:top w:val="single" w:sz="4" w:space="0" w:color="000000"/>
                                        <w:left w:val="single" w:sz="4" w:space="1" w:color="000000"/>
                                        <w:bottom w:val="single" w:sz="4" w:space="0" w:color="000000"/>
                                        <w:right w:val="single" w:sz="4" w:space="0" w:color="000000"/>
                                      </w:divBdr>
                                      <w:divsChild>
                                        <w:div w:id="21182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03731">
                      <w:marLeft w:val="0"/>
                      <w:marRight w:val="0"/>
                      <w:marTop w:val="0"/>
                      <w:marBottom w:val="0"/>
                      <w:divBdr>
                        <w:top w:val="none" w:sz="0" w:space="0" w:color="auto"/>
                        <w:left w:val="none" w:sz="0" w:space="0" w:color="auto"/>
                        <w:bottom w:val="none" w:sz="0" w:space="0" w:color="auto"/>
                        <w:right w:val="none" w:sz="0" w:space="0" w:color="auto"/>
                      </w:divBdr>
                      <w:divsChild>
                        <w:div w:id="1378117484">
                          <w:marLeft w:val="0"/>
                          <w:marRight w:val="0"/>
                          <w:marTop w:val="0"/>
                          <w:marBottom w:val="0"/>
                          <w:divBdr>
                            <w:top w:val="none" w:sz="0" w:space="0" w:color="auto"/>
                            <w:left w:val="none" w:sz="0" w:space="0" w:color="auto"/>
                            <w:bottom w:val="none" w:sz="0" w:space="0" w:color="auto"/>
                            <w:right w:val="none" w:sz="0" w:space="0" w:color="auto"/>
                          </w:divBdr>
                        </w:div>
                      </w:divsChild>
                    </w:div>
                    <w:div w:id="1011832431">
                      <w:marLeft w:val="0"/>
                      <w:marRight w:val="0"/>
                      <w:marTop w:val="0"/>
                      <w:marBottom w:val="0"/>
                      <w:divBdr>
                        <w:top w:val="none" w:sz="0" w:space="0" w:color="auto"/>
                        <w:left w:val="none" w:sz="0" w:space="0" w:color="auto"/>
                        <w:bottom w:val="none" w:sz="0" w:space="0" w:color="auto"/>
                        <w:right w:val="none" w:sz="0" w:space="0" w:color="auto"/>
                      </w:divBdr>
                      <w:divsChild>
                        <w:div w:id="815298101">
                          <w:marLeft w:val="0"/>
                          <w:marRight w:val="0"/>
                          <w:marTop w:val="0"/>
                          <w:marBottom w:val="0"/>
                          <w:divBdr>
                            <w:top w:val="none" w:sz="0" w:space="0" w:color="auto"/>
                            <w:left w:val="none" w:sz="0" w:space="0" w:color="auto"/>
                            <w:bottom w:val="none" w:sz="0" w:space="0" w:color="auto"/>
                            <w:right w:val="none" w:sz="0" w:space="0" w:color="auto"/>
                          </w:divBdr>
                          <w:divsChild>
                            <w:div w:id="600143885">
                              <w:marLeft w:val="0"/>
                              <w:marRight w:val="0"/>
                              <w:marTop w:val="0"/>
                              <w:marBottom w:val="0"/>
                              <w:divBdr>
                                <w:top w:val="none" w:sz="0" w:space="0" w:color="auto"/>
                                <w:left w:val="none" w:sz="0" w:space="0" w:color="auto"/>
                                <w:bottom w:val="none" w:sz="0" w:space="0" w:color="auto"/>
                                <w:right w:val="none" w:sz="0" w:space="0" w:color="auto"/>
                              </w:divBdr>
                            </w:div>
                          </w:divsChild>
                        </w:div>
                        <w:div w:id="1899903378">
                          <w:marLeft w:val="0"/>
                          <w:marRight w:val="0"/>
                          <w:marTop w:val="0"/>
                          <w:marBottom w:val="0"/>
                          <w:divBdr>
                            <w:top w:val="none" w:sz="0" w:space="0" w:color="auto"/>
                            <w:left w:val="none" w:sz="0" w:space="0" w:color="auto"/>
                            <w:bottom w:val="none" w:sz="0" w:space="0" w:color="auto"/>
                            <w:right w:val="none" w:sz="0" w:space="0" w:color="auto"/>
                          </w:divBdr>
                          <w:divsChild>
                            <w:div w:id="197938671">
                              <w:marLeft w:val="0"/>
                              <w:marRight w:val="0"/>
                              <w:marTop w:val="0"/>
                              <w:marBottom w:val="0"/>
                              <w:divBdr>
                                <w:top w:val="none" w:sz="0" w:space="0" w:color="auto"/>
                                <w:left w:val="none" w:sz="0" w:space="0" w:color="auto"/>
                                <w:bottom w:val="none" w:sz="0" w:space="0" w:color="auto"/>
                                <w:right w:val="none" w:sz="0" w:space="0" w:color="auto"/>
                              </w:divBdr>
                              <w:divsChild>
                                <w:div w:id="777942705">
                                  <w:marLeft w:val="0"/>
                                  <w:marRight w:val="0"/>
                                  <w:marTop w:val="0"/>
                                  <w:marBottom w:val="0"/>
                                  <w:divBdr>
                                    <w:top w:val="none" w:sz="0" w:space="0" w:color="auto"/>
                                    <w:left w:val="none" w:sz="0" w:space="0" w:color="auto"/>
                                    <w:bottom w:val="none" w:sz="0" w:space="0" w:color="auto"/>
                                    <w:right w:val="none" w:sz="0" w:space="0" w:color="auto"/>
                                  </w:divBdr>
                                </w:div>
                              </w:divsChild>
                            </w:div>
                            <w:div w:id="913047921">
                              <w:marLeft w:val="0"/>
                              <w:marRight w:val="0"/>
                              <w:marTop w:val="0"/>
                              <w:marBottom w:val="0"/>
                              <w:divBdr>
                                <w:top w:val="none" w:sz="0" w:space="0" w:color="auto"/>
                                <w:left w:val="none" w:sz="0" w:space="0" w:color="auto"/>
                                <w:bottom w:val="none" w:sz="0" w:space="0" w:color="auto"/>
                                <w:right w:val="none" w:sz="0" w:space="0" w:color="auto"/>
                              </w:divBdr>
                              <w:divsChild>
                                <w:div w:id="655260726">
                                  <w:marLeft w:val="0"/>
                                  <w:marRight w:val="0"/>
                                  <w:marTop w:val="0"/>
                                  <w:marBottom w:val="0"/>
                                  <w:divBdr>
                                    <w:top w:val="none" w:sz="0" w:space="0" w:color="auto"/>
                                    <w:left w:val="none" w:sz="0" w:space="0" w:color="auto"/>
                                    <w:bottom w:val="none" w:sz="0" w:space="0" w:color="auto"/>
                                    <w:right w:val="none" w:sz="0" w:space="0" w:color="auto"/>
                                  </w:divBdr>
                                </w:div>
                                <w:div w:id="1095318827">
                                  <w:marLeft w:val="0"/>
                                  <w:marRight w:val="0"/>
                                  <w:marTop w:val="0"/>
                                  <w:marBottom w:val="0"/>
                                  <w:divBdr>
                                    <w:top w:val="none" w:sz="0" w:space="0" w:color="auto"/>
                                    <w:left w:val="none" w:sz="0" w:space="0" w:color="auto"/>
                                    <w:bottom w:val="none" w:sz="0" w:space="0" w:color="auto"/>
                                    <w:right w:val="none" w:sz="0" w:space="0" w:color="auto"/>
                                  </w:divBdr>
                                </w:div>
                                <w:div w:id="1894652620">
                                  <w:marLeft w:val="0"/>
                                  <w:marRight w:val="0"/>
                                  <w:marTop w:val="0"/>
                                  <w:marBottom w:val="0"/>
                                  <w:divBdr>
                                    <w:top w:val="none" w:sz="0" w:space="0" w:color="auto"/>
                                    <w:left w:val="none" w:sz="0" w:space="0" w:color="auto"/>
                                    <w:bottom w:val="none" w:sz="0" w:space="0" w:color="auto"/>
                                    <w:right w:val="none" w:sz="0" w:space="0" w:color="auto"/>
                                  </w:divBdr>
                                </w:div>
                              </w:divsChild>
                            </w:div>
                            <w:div w:id="1161384240">
                              <w:marLeft w:val="0"/>
                              <w:marRight w:val="0"/>
                              <w:marTop w:val="0"/>
                              <w:marBottom w:val="0"/>
                              <w:divBdr>
                                <w:top w:val="none" w:sz="0" w:space="0" w:color="auto"/>
                                <w:left w:val="none" w:sz="0" w:space="0" w:color="auto"/>
                                <w:bottom w:val="none" w:sz="0" w:space="0" w:color="auto"/>
                                <w:right w:val="none" w:sz="0" w:space="0" w:color="auto"/>
                              </w:divBdr>
                              <w:divsChild>
                                <w:div w:id="296224610">
                                  <w:marLeft w:val="0"/>
                                  <w:marRight w:val="0"/>
                                  <w:marTop w:val="0"/>
                                  <w:marBottom w:val="0"/>
                                  <w:divBdr>
                                    <w:top w:val="none" w:sz="0" w:space="0" w:color="auto"/>
                                    <w:left w:val="none" w:sz="0" w:space="0" w:color="auto"/>
                                    <w:bottom w:val="none" w:sz="0" w:space="0" w:color="auto"/>
                                    <w:right w:val="none" w:sz="0" w:space="0" w:color="auto"/>
                                  </w:divBdr>
                                  <w:divsChild>
                                    <w:div w:id="1041175634">
                                      <w:marLeft w:val="0"/>
                                      <w:marRight w:val="0"/>
                                      <w:marTop w:val="0"/>
                                      <w:marBottom w:val="0"/>
                                      <w:divBdr>
                                        <w:top w:val="none" w:sz="0" w:space="0" w:color="auto"/>
                                        <w:left w:val="none" w:sz="0" w:space="0" w:color="auto"/>
                                        <w:bottom w:val="none" w:sz="0" w:space="0" w:color="auto"/>
                                        <w:right w:val="none" w:sz="0" w:space="0" w:color="auto"/>
                                      </w:divBdr>
                                    </w:div>
                                  </w:divsChild>
                                </w:div>
                                <w:div w:id="17071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9421">
                          <w:marLeft w:val="0"/>
                          <w:marRight w:val="0"/>
                          <w:marTop w:val="0"/>
                          <w:marBottom w:val="0"/>
                          <w:divBdr>
                            <w:top w:val="none" w:sz="0" w:space="0" w:color="auto"/>
                            <w:left w:val="none" w:sz="0" w:space="0" w:color="auto"/>
                            <w:bottom w:val="none" w:sz="0" w:space="0" w:color="auto"/>
                            <w:right w:val="none" w:sz="0" w:space="0" w:color="auto"/>
                          </w:divBdr>
                          <w:divsChild>
                            <w:div w:id="20176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9739">
                      <w:marLeft w:val="0"/>
                      <w:marRight w:val="0"/>
                      <w:marTop w:val="0"/>
                      <w:marBottom w:val="0"/>
                      <w:divBdr>
                        <w:top w:val="none" w:sz="0" w:space="0" w:color="auto"/>
                        <w:left w:val="none" w:sz="0" w:space="0" w:color="auto"/>
                        <w:bottom w:val="none" w:sz="0" w:space="0" w:color="auto"/>
                        <w:right w:val="none" w:sz="0" w:space="0" w:color="auto"/>
                      </w:divBdr>
                      <w:divsChild>
                        <w:div w:id="657225951">
                          <w:marLeft w:val="0"/>
                          <w:marRight w:val="0"/>
                          <w:marTop w:val="0"/>
                          <w:marBottom w:val="0"/>
                          <w:divBdr>
                            <w:top w:val="single" w:sz="4" w:space="0" w:color="000000"/>
                            <w:left w:val="single" w:sz="4" w:space="0" w:color="000000"/>
                            <w:bottom w:val="single" w:sz="4" w:space="0" w:color="000000"/>
                            <w:right w:val="single" w:sz="4" w:space="0" w:color="000000"/>
                          </w:divBdr>
                          <w:divsChild>
                            <w:div w:id="323555700">
                              <w:marLeft w:val="0"/>
                              <w:marRight w:val="0"/>
                              <w:marTop w:val="0"/>
                              <w:marBottom w:val="0"/>
                              <w:divBdr>
                                <w:top w:val="single" w:sz="4" w:space="0" w:color="000000"/>
                                <w:left w:val="single" w:sz="4" w:space="1" w:color="000000"/>
                                <w:bottom w:val="single" w:sz="4" w:space="0" w:color="000000"/>
                                <w:right w:val="single" w:sz="4" w:space="0" w:color="000000"/>
                              </w:divBdr>
                              <w:divsChild>
                                <w:div w:id="930545798">
                                  <w:marLeft w:val="0"/>
                                  <w:marRight w:val="0"/>
                                  <w:marTop w:val="0"/>
                                  <w:marBottom w:val="0"/>
                                  <w:divBdr>
                                    <w:top w:val="none" w:sz="0" w:space="0" w:color="auto"/>
                                    <w:left w:val="none" w:sz="0" w:space="0" w:color="auto"/>
                                    <w:bottom w:val="none" w:sz="0" w:space="0" w:color="auto"/>
                                    <w:right w:val="none" w:sz="0" w:space="0" w:color="auto"/>
                                  </w:divBdr>
                                </w:div>
                              </w:divsChild>
                            </w:div>
                            <w:div w:id="828785987">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654211050">
                          <w:marLeft w:val="0"/>
                          <w:marRight w:val="0"/>
                          <w:marTop w:val="0"/>
                          <w:marBottom w:val="0"/>
                          <w:divBdr>
                            <w:top w:val="none" w:sz="0" w:space="0" w:color="auto"/>
                            <w:left w:val="none" w:sz="0" w:space="0" w:color="auto"/>
                            <w:bottom w:val="none" w:sz="0" w:space="0" w:color="auto"/>
                            <w:right w:val="none" w:sz="0" w:space="0" w:color="auto"/>
                          </w:divBdr>
                          <w:divsChild>
                            <w:div w:id="948052753">
                              <w:marLeft w:val="0"/>
                              <w:marRight w:val="0"/>
                              <w:marTop w:val="0"/>
                              <w:marBottom w:val="0"/>
                              <w:divBdr>
                                <w:top w:val="single" w:sz="4" w:space="2" w:color="345684"/>
                                <w:left w:val="single" w:sz="4" w:space="4" w:color="345684"/>
                                <w:bottom w:val="single" w:sz="4" w:space="3" w:color="6C9DDF"/>
                                <w:right w:val="single" w:sz="4" w:space="5" w:color="6C9DDF"/>
                              </w:divBdr>
                              <w:divsChild>
                                <w:div w:id="785470691">
                                  <w:marLeft w:val="0"/>
                                  <w:marRight w:val="0"/>
                                  <w:marTop w:val="0"/>
                                  <w:marBottom w:val="13"/>
                                  <w:divBdr>
                                    <w:top w:val="none" w:sz="0" w:space="0" w:color="auto"/>
                                    <w:left w:val="none" w:sz="0" w:space="0" w:color="auto"/>
                                    <w:bottom w:val="single" w:sz="4" w:space="3" w:color="DDDDDD"/>
                                    <w:right w:val="none" w:sz="0" w:space="0" w:color="auto"/>
                                  </w:divBdr>
                                  <w:divsChild>
                                    <w:div w:id="930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2016">
                      <w:marLeft w:val="0"/>
                      <w:marRight w:val="0"/>
                      <w:marTop w:val="0"/>
                      <w:marBottom w:val="0"/>
                      <w:divBdr>
                        <w:top w:val="none" w:sz="0" w:space="0" w:color="auto"/>
                        <w:left w:val="none" w:sz="0" w:space="0" w:color="auto"/>
                        <w:bottom w:val="none" w:sz="0" w:space="0" w:color="auto"/>
                        <w:right w:val="none" w:sz="0" w:space="0" w:color="auto"/>
                      </w:divBdr>
                      <w:divsChild>
                        <w:div w:id="16515161">
                          <w:marLeft w:val="0"/>
                          <w:marRight w:val="0"/>
                          <w:marTop w:val="0"/>
                          <w:marBottom w:val="0"/>
                          <w:divBdr>
                            <w:top w:val="none" w:sz="0" w:space="0" w:color="auto"/>
                            <w:left w:val="none" w:sz="0" w:space="0" w:color="auto"/>
                            <w:bottom w:val="none" w:sz="0" w:space="0" w:color="auto"/>
                            <w:right w:val="none" w:sz="0" w:space="0" w:color="auto"/>
                          </w:divBdr>
                        </w:div>
                      </w:divsChild>
                    </w:div>
                    <w:div w:id="1758478060">
                      <w:marLeft w:val="0"/>
                      <w:marRight w:val="0"/>
                      <w:marTop w:val="0"/>
                      <w:marBottom w:val="0"/>
                      <w:divBdr>
                        <w:top w:val="none" w:sz="0" w:space="0" w:color="auto"/>
                        <w:left w:val="none" w:sz="0" w:space="0" w:color="auto"/>
                        <w:bottom w:val="none" w:sz="0" w:space="0" w:color="auto"/>
                        <w:right w:val="none" w:sz="0" w:space="0" w:color="auto"/>
                      </w:divBdr>
                      <w:divsChild>
                        <w:div w:id="57556716">
                          <w:marLeft w:val="0"/>
                          <w:marRight w:val="0"/>
                          <w:marTop w:val="0"/>
                          <w:marBottom w:val="0"/>
                          <w:divBdr>
                            <w:top w:val="none" w:sz="0" w:space="0" w:color="auto"/>
                            <w:left w:val="none" w:sz="0" w:space="0" w:color="auto"/>
                            <w:bottom w:val="none" w:sz="0" w:space="0" w:color="auto"/>
                            <w:right w:val="none" w:sz="0" w:space="0" w:color="auto"/>
                          </w:divBdr>
                          <w:divsChild>
                            <w:div w:id="954098183">
                              <w:marLeft w:val="0"/>
                              <w:marRight w:val="0"/>
                              <w:marTop w:val="0"/>
                              <w:marBottom w:val="0"/>
                              <w:divBdr>
                                <w:top w:val="none" w:sz="0" w:space="0" w:color="auto"/>
                                <w:left w:val="none" w:sz="0" w:space="0" w:color="auto"/>
                                <w:bottom w:val="none" w:sz="0" w:space="0" w:color="auto"/>
                                <w:right w:val="none" w:sz="0" w:space="0" w:color="auto"/>
                              </w:divBdr>
                              <w:divsChild>
                                <w:div w:id="542451686">
                                  <w:marLeft w:val="0"/>
                                  <w:marRight w:val="0"/>
                                  <w:marTop w:val="0"/>
                                  <w:marBottom w:val="0"/>
                                  <w:divBdr>
                                    <w:top w:val="none" w:sz="0" w:space="0" w:color="auto"/>
                                    <w:left w:val="none" w:sz="0" w:space="0" w:color="auto"/>
                                    <w:bottom w:val="none" w:sz="0" w:space="0" w:color="auto"/>
                                    <w:right w:val="none" w:sz="0" w:space="0" w:color="auto"/>
                                  </w:divBdr>
                                </w:div>
                              </w:divsChild>
                            </w:div>
                            <w:div w:id="1017928844">
                              <w:marLeft w:val="0"/>
                              <w:marRight w:val="0"/>
                              <w:marTop w:val="0"/>
                              <w:marBottom w:val="0"/>
                              <w:divBdr>
                                <w:top w:val="none" w:sz="0" w:space="0" w:color="auto"/>
                                <w:left w:val="none" w:sz="0" w:space="0" w:color="auto"/>
                                <w:bottom w:val="none" w:sz="0" w:space="0" w:color="auto"/>
                                <w:right w:val="none" w:sz="0" w:space="0" w:color="auto"/>
                              </w:divBdr>
                              <w:divsChild>
                                <w:div w:id="735785068">
                                  <w:marLeft w:val="0"/>
                                  <w:marRight w:val="0"/>
                                  <w:marTop w:val="0"/>
                                  <w:marBottom w:val="0"/>
                                  <w:divBdr>
                                    <w:top w:val="none" w:sz="0" w:space="0" w:color="auto"/>
                                    <w:left w:val="none" w:sz="0" w:space="0" w:color="auto"/>
                                    <w:bottom w:val="none" w:sz="0" w:space="0" w:color="auto"/>
                                    <w:right w:val="none" w:sz="0" w:space="0" w:color="auto"/>
                                  </w:divBdr>
                                  <w:divsChild>
                                    <w:div w:id="568349570">
                                      <w:marLeft w:val="0"/>
                                      <w:marRight w:val="0"/>
                                      <w:marTop w:val="0"/>
                                      <w:marBottom w:val="0"/>
                                      <w:divBdr>
                                        <w:top w:val="none" w:sz="0" w:space="0" w:color="auto"/>
                                        <w:left w:val="none" w:sz="0" w:space="0" w:color="auto"/>
                                        <w:bottom w:val="none" w:sz="0" w:space="0" w:color="auto"/>
                                        <w:right w:val="none" w:sz="0" w:space="0" w:color="auto"/>
                                      </w:divBdr>
                                    </w:div>
                                    <w:div w:id="682517879">
                                      <w:marLeft w:val="0"/>
                                      <w:marRight w:val="0"/>
                                      <w:marTop w:val="0"/>
                                      <w:marBottom w:val="0"/>
                                      <w:divBdr>
                                        <w:top w:val="none" w:sz="0" w:space="0" w:color="auto"/>
                                        <w:left w:val="none" w:sz="0" w:space="0" w:color="auto"/>
                                        <w:bottom w:val="none" w:sz="0" w:space="0" w:color="auto"/>
                                        <w:right w:val="none" w:sz="0" w:space="0" w:color="auto"/>
                                      </w:divBdr>
                                    </w:div>
                                    <w:div w:id="968705090">
                                      <w:marLeft w:val="0"/>
                                      <w:marRight w:val="0"/>
                                      <w:marTop w:val="0"/>
                                      <w:marBottom w:val="0"/>
                                      <w:divBdr>
                                        <w:top w:val="none" w:sz="0" w:space="0" w:color="auto"/>
                                        <w:left w:val="none" w:sz="0" w:space="0" w:color="auto"/>
                                        <w:bottom w:val="none" w:sz="0" w:space="0" w:color="auto"/>
                                        <w:right w:val="none" w:sz="0" w:space="0" w:color="auto"/>
                                      </w:divBdr>
                                    </w:div>
                                    <w:div w:id="1020012604">
                                      <w:marLeft w:val="0"/>
                                      <w:marRight w:val="0"/>
                                      <w:marTop w:val="0"/>
                                      <w:marBottom w:val="0"/>
                                      <w:divBdr>
                                        <w:top w:val="none" w:sz="0" w:space="0" w:color="auto"/>
                                        <w:left w:val="none" w:sz="0" w:space="0" w:color="auto"/>
                                        <w:bottom w:val="none" w:sz="0" w:space="0" w:color="auto"/>
                                        <w:right w:val="none" w:sz="0" w:space="0" w:color="auto"/>
                                      </w:divBdr>
                                    </w:div>
                                  </w:divsChild>
                                </w:div>
                                <w:div w:id="1400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254">
                          <w:marLeft w:val="0"/>
                          <w:marRight w:val="0"/>
                          <w:marTop w:val="0"/>
                          <w:marBottom w:val="0"/>
                          <w:divBdr>
                            <w:top w:val="none" w:sz="0" w:space="0" w:color="auto"/>
                            <w:left w:val="none" w:sz="0" w:space="0" w:color="auto"/>
                            <w:bottom w:val="none" w:sz="0" w:space="0" w:color="auto"/>
                            <w:right w:val="none" w:sz="0" w:space="0" w:color="auto"/>
                          </w:divBdr>
                          <w:divsChild>
                            <w:div w:id="98184951">
                              <w:marLeft w:val="0"/>
                              <w:marRight w:val="0"/>
                              <w:marTop w:val="0"/>
                              <w:marBottom w:val="0"/>
                              <w:divBdr>
                                <w:top w:val="none" w:sz="0" w:space="0" w:color="auto"/>
                                <w:left w:val="none" w:sz="0" w:space="0" w:color="auto"/>
                                <w:bottom w:val="none" w:sz="0" w:space="0" w:color="auto"/>
                                <w:right w:val="none" w:sz="0" w:space="0" w:color="auto"/>
                              </w:divBdr>
                            </w:div>
                            <w:div w:id="307974275">
                              <w:marLeft w:val="0"/>
                              <w:marRight w:val="0"/>
                              <w:marTop w:val="0"/>
                              <w:marBottom w:val="0"/>
                              <w:divBdr>
                                <w:top w:val="none" w:sz="0" w:space="0" w:color="auto"/>
                                <w:left w:val="none" w:sz="0" w:space="0" w:color="auto"/>
                                <w:bottom w:val="none" w:sz="0" w:space="0" w:color="auto"/>
                                <w:right w:val="none" w:sz="0" w:space="0" w:color="auto"/>
                              </w:divBdr>
                            </w:div>
                            <w:div w:id="1113088442">
                              <w:marLeft w:val="0"/>
                              <w:marRight w:val="0"/>
                              <w:marTop w:val="0"/>
                              <w:marBottom w:val="0"/>
                              <w:divBdr>
                                <w:top w:val="none" w:sz="0" w:space="0" w:color="auto"/>
                                <w:left w:val="none" w:sz="0" w:space="0" w:color="auto"/>
                                <w:bottom w:val="none" w:sz="0" w:space="0" w:color="auto"/>
                                <w:right w:val="none" w:sz="0" w:space="0" w:color="auto"/>
                              </w:divBdr>
                            </w:div>
                            <w:div w:id="1321544408">
                              <w:marLeft w:val="0"/>
                              <w:marRight w:val="0"/>
                              <w:marTop w:val="0"/>
                              <w:marBottom w:val="0"/>
                              <w:divBdr>
                                <w:top w:val="none" w:sz="0" w:space="0" w:color="auto"/>
                                <w:left w:val="none" w:sz="0" w:space="0" w:color="auto"/>
                                <w:bottom w:val="none" w:sz="0" w:space="0" w:color="auto"/>
                                <w:right w:val="none" w:sz="0" w:space="0" w:color="auto"/>
                              </w:divBdr>
                            </w:div>
                            <w:div w:id="1340156297">
                              <w:marLeft w:val="0"/>
                              <w:marRight w:val="0"/>
                              <w:marTop w:val="0"/>
                              <w:marBottom w:val="0"/>
                              <w:divBdr>
                                <w:top w:val="none" w:sz="0" w:space="0" w:color="auto"/>
                                <w:left w:val="none" w:sz="0" w:space="0" w:color="auto"/>
                                <w:bottom w:val="none" w:sz="0" w:space="0" w:color="auto"/>
                                <w:right w:val="none" w:sz="0" w:space="0" w:color="auto"/>
                              </w:divBdr>
                            </w:div>
                            <w:div w:id="1367756217">
                              <w:marLeft w:val="0"/>
                              <w:marRight w:val="0"/>
                              <w:marTop w:val="0"/>
                              <w:marBottom w:val="0"/>
                              <w:divBdr>
                                <w:top w:val="none" w:sz="0" w:space="0" w:color="auto"/>
                                <w:left w:val="none" w:sz="0" w:space="0" w:color="auto"/>
                                <w:bottom w:val="none" w:sz="0" w:space="0" w:color="auto"/>
                                <w:right w:val="none" w:sz="0" w:space="0" w:color="auto"/>
                              </w:divBdr>
                            </w:div>
                          </w:divsChild>
                        </w:div>
                        <w:div w:id="1601908937">
                          <w:marLeft w:val="0"/>
                          <w:marRight w:val="0"/>
                          <w:marTop w:val="0"/>
                          <w:marBottom w:val="0"/>
                          <w:divBdr>
                            <w:top w:val="single" w:sz="4" w:space="0" w:color="000000"/>
                            <w:left w:val="single" w:sz="4" w:space="0" w:color="000000"/>
                            <w:bottom w:val="single" w:sz="4" w:space="0" w:color="000000"/>
                            <w:right w:val="single" w:sz="4" w:space="0" w:color="000000"/>
                          </w:divBdr>
                          <w:divsChild>
                            <w:div w:id="1253776215">
                              <w:marLeft w:val="0"/>
                              <w:marRight w:val="0"/>
                              <w:marTop w:val="0"/>
                              <w:marBottom w:val="0"/>
                              <w:divBdr>
                                <w:top w:val="single" w:sz="4" w:space="0" w:color="FFFFFF"/>
                                <w:left w:val="single" w:sz="2" w:space="0" w:color="FFFFFF"/>
                                <w:bottom w:val="single" w:sz="4" w:space="0" w:color="B0B0B0"/>
                                <w:right w:val="single" w:sz="4" w:space="0" w:color="B0B0B0"/>
                              </w:divBdr>
                            </w:div>
                          </w:divsChild>
                        </w:div>
                        <w:div w:id="1947888900">
                          <w:marLeft w:val="0"/>
                          <w:marRight w:val="0"/>
                          <w:marTop w:val="0"/>
                          <w:marBottom w:val="0"/>
                          <w:divBdr>
                            <w:top w:val="none" w:sz="0" w:space="0" w:color="auto"/>
                            <w:left w:val="none" w:sz="0" w:space="0" w:color="auto"/>
                            <w:bottom w:val="none" w:sz="0" w:space="0" w:color="auto"/>
                            <w:right w:val="none" w:sz="0" w:space="0" w:color="auto"/>
                          </w:divBdr>
                          <w:divsChild>
                            <w:div w:id="838622549">
                              <w:marLeft w:val="0"/>
                              <w:marRight w:val="0"/>
                              <w:marTop w:val="0"/>
                              <w:marBottom w:val="0"/>
                              <w:divBdr>
                                <w:top w:val="single" w:sz="4" w:space="0" w:color="000000"/>
                                <w:left w:val="single" w:sz="4" w:space="0" w:color="000000"/>
                                <w:bottom w:val="single" w:sz="4" w:space="0" w:color="000000"/>
                                <w:right w:val="single" w:sz="4" w:space="0" w:color="000000"/>
                              </w:divBdr>
                              <w:divsChild>
                                <w:div w:id="2098750335">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498838708">
                              <w:marLeft w:val="0"/>
                              <w:marRight w:val="0"/>
                              <w:marTop w:val="0"/>
                              <w:marBottom w:val="0"/>
                              <w:divBdr>
                                <w:top w:val="single" w:sz="4" w:space="0" w:color="000000"/>
                                <w:left w:val="single" w:sz="4" w:space="0" w:color="000000"/>
                                <w:bottom w:val="single" w:sz="4" w:space="0" w:color="000000"/>
                                <w:right w:val="single" w:sz="4" w:space="0" w:color="000000"/>
                              </w:divBdr>
                              <w:divsChild>
                                <w:div w:id="624391939">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2052459864">
                              <w:marLeft w:val="0"/>
                              <w:marRight w:val="0"/>
                              <w:marTop w:val="0"/>
                              <w:marBottom w:val="0"/>
                              <w:divBdr>
                                <w:top w:val="single" w:sz="4" w:space="0" w:color="000000"/>
                                <w:left w:val="single" w:sz="4" w:space="0" w:color="000000"/>
                                <w:bottom w:val="single" w:sz="4" w:space="0" w:color="000000"/>
                                <w:right w:val="single" w:sz="4" w:space="0" w:color="000000"/>
                              </w:divBdr>
                              <w:divsChild>
                                <w:div w:id="1822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670">
                      <w:marLeft w:val="0"/>
                      <w:marRight w:val="0"/>
                      <w:marTop w:val="0"/>
                      <w:marBottom w:val="0"/>
                      <w:divBdr>
                        <w:top w:val="none" w:sz="0" w:space="0" w:color="auto"/>
                        <w:left w:val="none" w:sz="0" w:space="0" w:color="auto"/>
                        <w:bottom w:val="none" w:sz="0" w:space="0" w:color="auto"/>
                        <w:right w:val="none" w:sz="0" w:space="0" w:color="auto"/>
                      </w:divBdr>
                      <w:divsChild>
                        <w:div w:id="2079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58407">
          <w:marLeft w:val="0"/>
          <w:marRight w:val="0"/>
          <w:marTop w:val="0"/>
          <w:marBottom w:val="0"/>
          <w:divBdr>
            <w:top w:val="none" w:sz="0" w:space="0" w:color="auto"/>
            <w:left w:val="none" w:sz="0" w:space="0" w:color="auto"/>
            <w:bottom w:val="none" w:sz="0" w:space="0" w:color="auto"/>
            <w:right w:val="none" w:sz="0" w:space="0" w:color="auto"/>
          </w:divBdr>
          <w:divsChild>
            <w:div w:id="254674541">
              <w:marLeft w:val="0"/>
              <w:marRight w:val="107"/>
              <w:marTop w:val="0"/>
              <w:marBottom w:val="0"/>
              <w:divBdr>
                <w:top w:val="none" w:sz="0" w:space="0" w:color="auto"/>
                <w:left w:val="none" w:sz="0" w:space="0" w:color="auto"/>
                <w:bottom w:val="none" w:sz="0" w:space="0" w:color="auto"/>
                <w:right w:val="none" w:sz="0" w:space="0" w:color="auto"/>
              </w:divBdr>
            </w:div>
            <w:div w:id="409272574">
              <w:marLeft w:val="107"/>
              <w:marRight w:val="0"/>
              <w:marTop w:val="0"/>
              <w:marBottom w:val="0"/>
              <w:divBdr>
                <w:top w:val="none" w:sz="0" w:space="0" w:color="auto"/>
                <w:left w:val="none" w:sz="0" w:space="0" w:color="auto"/>
                <w:bottom w:val="none" w:sz="0" w:space="0" w:color="auto"/>
                <w:right w:val="none" w:sz="0" w:space="0" w:color="auto"/>
              </w:divBdr>
              <w:divsChild>
                <w:div w:id="1663926115">
                  <w:marLeft w:val="0"/>
                  <w:marRight w:val="0"/>
                  <w:marTop w:val="0"/>
                  <w:marBottom w:val="0"/>
                  <w:divBdr>
                    <w:top w:val="single" w:sz="4" w:space="0" w:color="C9D7F1"/>
                    <w:left w:val="single" w:sz="4" w:space="0" w:color="A2BAE7"/>
                    <w:bottom w:val="single" w:sz="4" w:space="0" w:color="3366CC"/>
                    <w:right w:val="single" w:sz="4" w:space="0" w:color="3366CC"/>
                  </w:divBdr>
                </w:div>
              </w:divsChild>
            </w:div>
          </w:divsChild>
        </w:div>
        <w:div w:id="849102119">
          <w:marLeft w:val="0"/>
          <w:marRight w:val="0"/>
          <w:marTop w:val="0"/>
          <w:marBottom w:val="0"/>
          <w:divBdr>
            <w:top w:val="none" w:sz="0" w:space="0" w:color="auto"/>
            <w:left w:val="none" w:sz="0" w:space="0" w:color="auto"/>
            <w:bottom w:val="none" w:sz="0" w:space="0" w:color="auto"/>
            <w:right w:val="none" w:sz="0" w:space="0" w:color="auto"/>
          </w:divBdr>
          <w:divsChild>
            <w:div w:id="861942362">
              <w:marLeft w:val="0"/>
              <w:marRight w:val="0"/>
              <w:marTop w:val="0"/>
              <w:marBottom w:val="0"/>
              <w:divBdr>
                <w:top w:val="none" w:sz="0" w:space="0" w:color="auto"/>
                <w:left w:val="none" w:sz="0" w:space="0" w:color="auto"/>
                <w:bottom w:val="none" w:sz="0" w:space="0" w:color="auto"/>
                <w:right w:val="none" w:sz="0" w:space="0" w:color="auto"/>
              </w:divBdr>
              <w:divsChild>
                <w:div w:id="16736172">
                  <w:marLeft w:val="0"/>
                  <w:marRight w:val="0"/>
                  <w:marTop w:val="0"/>
                  <w:marBottom w:val="0"/>
                  <w:divBdr>
                    <w:top w:val="none" w:sz="0" w:space="0" w:color="auto"/>
                    <w:left w:val="none" w:sz="0" w:space="0" w:color="auto"/>
                    <w:bottom w:val="none" w:sz="0" w:space="0" w:color="auto"/>
                    <w:right w:val="none" w:sz="0" w:space="0" w:color="auto"/>
                  </w:divBdr>
                </w:div>
                <w:div w:id="1794978807">
                  <w:marLeft w:val="0"/>
                  <w:marRight w:val="0"/>
                  <w:marTop w:val="0"/>
                  <w:marBottom w:val="0"/>
                  <w:divBdr>
                    <w:top w:val="none" w:sz="0" w:space="0" w:color="auto"/>
                    <w:left w:val="none" w:sz="0" w:space="0" w:color="auto"/>
                    <w:bottom w:val="none" w:sz="0" w:space="0" w:color="auto"/>
                    <w:right w:val="none" w:sz="0" w:space="0" w:color="auto"/>
                  </w:divBdr>
                  <w:divsChild>
                    <w:div w:id="2066484835">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369186816">
          <w:marLeft w:val="0"/>
          <w:marRight w:val="0"/>
          <w:marTop w:val="0"/>
          <w:marBottom w:val="0"/>
          <w:divBdr>
            <w:top w:val="none" w:sz="0" w:space="0" w:color="auto"/>
            <w:left w:val="none" w:sz="0" w:space="0" w:color="auto"/>
            <w:bottom w:val="none" w:sz="0" w:space="0" w:color="auto"/>
            <w:right w:val="none" w:sz="0" w:space="0" w:color="auto"/>
          </w:divBdr>
          <w:divsChild>
            <w:div w:id="426388693">
              <w:marLeft w:val="0"/>
              <w:marRight w:val="0"/>
              <w:marTop w:val="0"/>
              <w:marBottom w:val="0"/>
              <w:divBdr>
                <w:top w:val="none" w:sz="0" w:space="0" w:color="auto"/>
                <w:left w:val="none" w:sz="0" w:space="0" w:color="auto"/>
                <w:bottom w:val="none" w:sz="0" w:space="0" w:color="auto"/>
                <w:right w:val="none" w:sz="0" w:space="0" w:color="auto"/>
              </w:divBdr>
              <w:divsChild>
                <w:div w:id="1508011713">
                  <w:marLeft w:val="0"/>
                  <w:marRight w:val="0"/>
                  <w:marTop w:val="0"/>
                  <w:marBottom w:val="0"/>
                  <w:divBdr>
                    <w:top w:val="none" w:sz="0" w:space="0" w:color="auto"/>
                    <w:left w:val="none" w:sz="0" w:space="0" w:color="auto"/>
                    <w:bottom w:val="none" w:sz="0" w:space="0" w:color="auto"/>
                    <w:right w:val="none" w:sz="0" w:space="0" w:color="auto"/>
                  </w:divBdr>
                  <w:divsChild>
                    <w:div w:id="1860073539">
                      <w:marLeft w:val="0"/>
                      <w:marRight w:val="0"/>
                      <w:marTop w:val="0"/>
                      <w:marBottom w:val="0"/>
                      <w:divBdr>
                        <w:top w:val="none" w:sz="0" w:space="0" w:color="auto"/>
                        <w:left w:val="none" w:sz="0" w:space="0" w:color="auto"/>
                        <w:bottom w:val="none" w:sz="0" w:space="0" w:color="auto"/>
                        <w:right w:val="none" w:sz="0" w:space="0" w:color="auto"/>
                      </w:divBdr>
                      <w:divsChild>
                        <w:div w:id="964967401">
                          <w:marLeft w:val="0"/>
                          <w:marRight w:val="0"/>
                          <w:marTop w:val="0"/>
                          <w:marBottom w:val="0"/>
                          <w:divBdr>
                            <w:top w:val="none" w:sz="0" w:space="0" w:color="auto"/>
                            <w:left w:val="none" w:sz="0" w:space="0" w:color="auto"/>
                            <w:bottom w:val="none" w:sz="0" w:space="0" w:color="auto"/>
                            <w:right w:val="none" w:sz="0" w:space="0" w:color="auto"/>
                          </w:divBdr>
                          <w:divsChild>
                            <w:div w:id="576520665">
                              <w:marLeft w:val="0"/>
                              <w:marRight w:val="0"/>
                              <w:marTop w:val="0"/>
                              <w:marBottom w:val="0"/>
                              <w:divBdr>
                                <w:top w:val="none" w:sz="0" w:space="0" w:color="auto"/>
                                <w:left w:val="none" w:sz="0" w:space="0" w:color="auto"/>
                                <w:bottom w:val="none" w:sz="0" w:space="0" w:color="auto"/>
                                <w:right w:val="none" w:sz="0" w:space="0" w:color="auto"/>
                              </w:divBdr>
                              <w:divsChild>
                                <w:div w:id="1497529564">
                                  <w:marLeft w:val="0"/>
                                  <w:marRight w:val="0"/>
                                  <w:marTop w:val="0"/>
                                  <w:marBottom w:val="0"/>
                                  <w:divBdr>
                                    <w:top w:val="none" w:sz="0" w:space="0" w:color="auto"/>
                                    <w:left w:val="none" w:sz="0" w:space="0" w:color="auto"/>
                                    <w:bottom w:val="none" w:sz="0" w:space="0" w:color="auto"/>
                                    <w:right w:val="none" w:sz="0" w:space="0" w:color="auto"/>
                                  </w:divBdr>
                                </w:div>
                              </w:divsChild>
                            </w:div>
                            <w:div w:id="585186885">
                              <w:marLeft w:val="0"/>
                              <w:marRight w:val="0"/>
                              <w:marTop w:val="0"/>
                              <w:marBottom w:val="0"/>
                              <w:divBdr>
                                <w:top w:val="none" w:sz="0" w:space="0" w:color="auto"/>
                                <w:left w:val="none" w:sz="0" w:space="0" w:color="auto"/>
                                <w:bottom w:val="none" w:sz="0" w:space="0" w:color="auto"/>
                                <w:right w:val="none" w:sz="0" w:space="0" w:color="auto"/>
                              </w:divBdr>
                              <w:divsChild>
                                <w:div w:id="800996855">
                                  <w:marLeft w:val="0"/>
                                  <w:marRight w:val="0"/>
                                  <w:marTop w:val="0"/>
                                  <w:marBottom w:val="0"/>
                                  <w:divBdr>
                                    <w:top w:val="none" w:sz="0" w:space="0" w:color="auto"/>
                                    <w:left w:val="none" w:sz="0" w:space="0" w:color="auto"/>
                                    <w:bottom w:val="none" w:sz="0" w:space="0" w:color="auto"/>
                                    <w:right w:val="none" w:sz="0" w:space="0" w:color="auto"/>
                                  </w:divBdr>
                                </w:div>
                                <w:div w:id="904804777">
                                  <w:marLeft w:val="0"/>
                                  <w:marRight w:val="0"/>
                                  <w:marTop w:val="0"/>
                                  <w:marBottom w:val="0"/>
                                  <w:divBdr>
                                    <w:top w:val="none" w:sz="0" w:space="0" w:color="auto"/>
                                    <w:left w:val="none" w:sz="0" w:space="0" w:color="auto"/>
                                    <w:bottom w:val="none" w:sz="0" w:space="0" w:color="auto"/>
                                    <w:right w:val="none" w:sz="0" w:space="0" w:color="auto"/>
                                  </w:divBdr>
                                </w:div>
                                <w:div w:id="1397052553">
                                  <w:marLeft w:val="0"/>
                                  <w:marRight w:val="0"/>
                                  <w:marTop w:val="0"/>
                                  <w:marBottom w:val="0"/>
                                  <w:divBdr>
                                    <w:top w:val="none" w:sz="0" w:space="0" w:color="auto"/>
                                    <w:left w:val="none" w:sz="0" w:space="0" w:color="auto"/>
                                    <w:bottom w:val="none" w:sz="0" w:space="0" w:color="auto"/>
                                    <w:right w:val="none" w:sz="0" w:space="0" w:color="auto"/>
                                  </w:divBdr>
                                </w:div>
                              </w:divsChild>
                            </w:div>
                            <w:div w:id="938179499">
                              <w:marLeft w:val="0"/>
                              <w:marRight w:val="0"/>
                              <w:marTop w:val="0"/>
                              <w:marBottom w:val="0"/>
                              <w:divBdr>
                                <w:top w:val="none" w:sz="0" w:space="0" w:color="auto"/>
                                <w:left w:val="none" w:sz="0" w:space="0" w:color="auto"/>
                                <w:bottom w:val="none" w:sz="0" w:space="0" w:color="auto"/>
                                <w:right w:val="none" w:sz="0" w:space="0" w:color="auto"/>
                              </w:divBdr>
                            </w:div>
                            <w:div w:id="1037701877">
                              <w:marLeft w:val="0"/>
                              <w:marRight w:val="0"/>
                              <w:marTop w:val="0"/>
                              <w:marBottom w:val="0"/>
                              <w:divBdr>
                                <w:top w:val="none" w:sz="0" w:space="0" w:color="auto"/>
                                <w:left w:val="none" w:sz="0" w:space="0" w:color="auto"/>
                                <w:bottom w:val="none" w:sz="0" w:space="0" w:color="auto"/>
                                <w:right w:val="none" w:sz="0" w:space="0" w:color="auto"/>
                              </w:divBdr>
                            </w:div>
                            <w:div w:id="1319847736">
                              <w:marLeft w:val="0"/>
                              <w:marRight w:val="0"/>
                              <w:marTop w:val="0"/>
                              <w:marBottom w:val="0"/>
                              <w:divBdr>
                                <w:top w:val="none" w:sz="0" w:space="0" w:color="auto"/>
                                <w:left w:val="none" w:sz="0" w:space="0" w:color="auto"/>
                                <w:bottom w:val="none" w:sz="0" w:space="0" w:color="auto"/>
                                <w:right w:val="none" w:sz="0" w:space="0" w:color="auto"/>
                              </w:divBdr>
                            </w:div>
                            <w:div w:id="1705134644">
                              <w:marLeft w:val="0"/>
                              <w:marRight w:val="0"/>
                              <w:marTop w:val="0"/>
                              <w:marBottom w:val="0"/>
                              <w:divBdr>
                                <w:top w:val="none" w:sz="0" w:space="0" w:color="auto"/>
                                <w:left w:val="none" w:sz="0" w:space="0" w:color="auto"/>
                                <w:bottom w:val="none" w:sz="0" w:space="0" w:color="auto"/>
                                <w:right w:val="none" w:sz="0" w:space="0" w:color="auto"/>
                              </w:divBdr>
                            </w:div>
                            <w:div w:id="1835485808">
                              <w:marLeft w:val="0"/>
                              <w:marRight w:val="0"/>
                              <w:marTop w:val="0"/>
                              <w:marBottom w:val="0"/>
                              <w:divBdr>
                                <w:top w:val="none" w:sz="0" w:space="0" w:color="auto"/>
                                <w:left w:val="none" w:sz="0" w:space="0" w:color="auto"/>
                                <w:bottom w:val="none" w:sz="0" w:space="0" w:color="auto"/>
                                <w:right w:val="none" w:sz="0" w:space="0" w:color="auto"/>
                              </w:divBdr>
                            </w:div>
                            <w:div w:id="1847935711">
                              <w:marLeft w:val="0"/>
                              <w:marRight w:val="0"/>
                              <w:marTop w:val="0"/>
                              <w:marBottom w:val="0"/>
                              <w:divBdr>
                                <w:top w:val="none" w:sz="0" w:space="0" w:color="auto"/>
                                <w:left w:val="none" w:sz="0" w:space="0" w:color="auto"/>
                                <w:bottom w:val="none" w:sz="0" w:space="0" w:color="auto"/>
                                <w:right w:val="none" w:sz="0" w:space="0" w:color="auto"/>
                              </w:divBdr>
                            </w:div>
                            <w:div w:id="2040468740">
                              <w:marLeft w:val="0"/>
                              <w:marRight w:val="0"/>
                              <w:marTop w:val="120"/>
                              <w:marBottom w:val="0"/>
                              <w:divBdr>
                                <w:top w:val="none" w:sz="0" w:space="0" w:color="auto"/>
                                <w:left w:val="none" w:sz="0" w:space="0" w:color="auto"/>
                                <w:bottom w:val="none" w:sz="0" w:space="0" w:color="auto"/>
                                <w:right w:val="none" w:sz="0" w:space="0" w:color="auto"/>
                              </w:divBdr>
                              <w:divsChild>
                                <w:div w:id="1936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7567">
              <w:marLeft w:val="0"/>
              <w:marRight w:val="0"/>
              <w:marTop w:val="0"/>
              <w:marBottom w:val="0"/>
              <w:divBdr>
                <w:top w:val="none" w:sz="0" w:space="0" w:color="auto"/>
                <w:left w:val="none" w:sz="0" w:space="0" w:color="auto"/>
                <w:bottom w:val="none" w:sz="0" w:space="0" w:color="auto"/>
                <w:right w:val="none" w:sz="0" w:space="0" w:color="auto"/>
              </w:divBdr>
              <w:divsChild>
                <w:div w:id="415564898">
                  <w:marLeft w:val="0"/>
                  <w:marRight w:val="0"/>
                  <w:marTop w:val="0"/>
                  <w:marBottom w:val="0"/>
                  <w:divBdr>
                    <w:top w:val="none" w:sz="0" w:space="0" w:color="auto"/>
                    <w:left w:val="none" w:sz="0" w:space="0" w:color="auto"/>
                    <w:bottom w:val="none" w:sz="0" w:space="0" w:color="auto"/>
                    <w:right w:val="none" w:sz="0" w:space="0" w:color="auto"/>
                  </w:divBdr>
                </w:div>
              </w:divsChild>
            </w:div>
            <w:div w:id="1142234181">
              <w:marLeft w:val="0"/>
              <w:marRight w:val="0"/>
              <w:marTop w:val="0"/>
              <w:marBottom w:val="0"/>
              <w:divBdr>
                <w:top w:val="none" w:sz="0" w:space="0" w:color="auto"/>
                <w:left w:val="none" w:sz="0" w:space="0" w:color="auto"/>
                <w:bottom w:val="none" w:sz="0" w:space="0" w:color="auto"/>
                <w:right w:val="none" w:sz="0" w:space="0" w:color="auto"/>
              </w:divBdr>
              <w:divsChild>
                <w:div w:id="1309096639">
                  <w:marLeft w:val="0"/>
                  <w:marRight w:val="0"/>
                  <w:marTop w:val="0"/>
                  <w:marBottom w:val="0"/>
                  <w:divBdr>
                    <w:top w:val="none" w:sz="0" w:space="0" w:color="auto"/>
                    <w:left w:val="none" w:sz="0" w:space="0" w:color="auto"/>
                    <w:bottom w:val="none" w:sz="0" w:space="0" w:color="auto"/>
                    <w:right w:val="none" w:sz="0" w:space="0" w:color="auto"/>
                  </w:divBdr>
                  <w:divsChild>
                    <w:div w:id="753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5954">
              <w:marLeft w:val="0"/>
              <w:marRight w:val="0"/>
              <w:marTop w:val="0"/>
              <w:marBottom w:val="0"/>
              <w:divBdr>
                <w:top w:val="none" w:sz="0" w:space="0" w:color="auto"/>
                <w:left w:val="none" w:sz="0" w:space="0" w:color="auto"/>
                <w:bottom w:val="none" w:sz="0" w:space="0" w:color="auto"/>
                <w:right w:val="none" w:sz="0" w:space="0" w:color="auto"/>
              </w:divBdr>
              <w:divsChild>
                <w:div w:id="1262452240">
                  <w:marLeft w:val="0"/>
                  <w:marRight w:val="0"/>
                  <w:marTop w:val="0"/>
                  <w:marBottom w:val="0"/>
                  <w:divBdr>
                    <w:top w:val="none" w:sz="0" w:space="0" w:color="auto"/>
                    <w:left w:val="none" w:sz="0" w:space="0" w:color="auto"/>
                    <w:bottom w:val="none" w:sz="0" w:space="0" w:color="auto"/>
                    <w:right w:val="none" w:sz="0" w:space="0" w:color="auto"/>
                  </w:divBdr>
                  <w:divsChild>
                    <w:div w:id="1013805136">
                      <w:marLeft w:val="0"/>
                      <w:marRight w:val="0"/>
                      <w:marTop w:val="0"/>
                      <w:marBottom w:val="0"/>
                      <w:divBdr>
                        <w:top w:val="none" w:sz="0" w:space="0" w:color="auto"/>
                        <w:left w:val="none" w:sz="0" w:space="0" w:color="auto"/>
                        <w:bottom w:val="none" w:sz="0" w:space="0" w:color="auto"/>
                        <w:right w:val="none" w:sz="0" w:space="0" w:color="auto"/>
                      </w:divBdr>
                      <w:divsChild>
                        <w:div w:id="48188750">
                          <w:marLeft w:val="0"/>
                          <w:marRight w:val="0"/>
                          <w:marTop w:val="0"/>
                          <w:marBottom w:val="0"/>
                          <w:divBdr>
                            <w:top w:val="single" w:sz="4" w:space="2" w:color="345684"/>
                            <w:left w:val="single" w:sz="4" w:space="4" w:color="345684"/>
                            <w:bottom w:val="single" w:sz="4" w:space="3" w:color="6C9DDF"/>
                            <w:right w:val="single" w:sz="4" w:space="5" w:color="6C9DDF"/>
                          </w:divBdr>
                        </w:div>
                      </w:divsChild>
                    </w:div>
                  </w:divsChild>
                </w:div>
              </w:divsChild>
            </w:div>
            <w:div w:id="1617523713">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1979800021">
                      <w:marLeft w:val="0"/>
                      <w:marRight w:val="0"/>
                      <w:marTop w:val="0"/>
                      <w:marBottom w:val="0"/>
                      <w:divBdr>
                        <w:top w:val="single" w:sz="4" w:space="0" w:color="000000"/>
                        <w:left w:val="single" w:sz="4" w:space="0" w:color="000000"/>
                        <w:bottom w:val="single" w:sz="4" w:space="0" w:color="000000"/>
                        <w:right w:val="single" w:sz="4" w:space="0" w:color="000000"/>
                      </w:divBdr>
                      <w:divsChild>
                        <w:div w:id="215050007">
                          <w:marLeft w:val="0"/>
                          <w:marRight w:val="0"/>
                          <w:marTop w:val="0"/>
                          <w:marBottom w:val="0"/>
                          <w:divBdr>
                            <w:top w:val="single" w:sz="4" w:space="0" w:color="000000"/>
                            <w:left w:val="single" w:sz="4" w:space="1" w:color="000000"/>
                            <w:bottom w:val="single" w:sz="4" w:space="0" w:color="000000"/>
                            <w:right w:val="single" w:sz="4" w:space="0" w:color="000000"/>
                          </w:divBdr>
                          <w:divsChild>
                            <w:div w:id="142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2392">
          <w:marLeft w:val="0"/>
          <w:marRight w:val="0"/>
          <w:marTop w:val="0"/>
          <w:marBottom w:val="0"/>
          <w:divBdr>
            <w:top w:val="none" w:sz="0" w:space="0" w:color="auto"/>
            <w:left w:val="none" w:sz="0" w:space="0" w:color="auto"/>
            <w:bottom w:val="none" w:sz="0" w:space="0" w:color="auto"/>
            <w:right w:val="none" w:sz="0" w:space="0" w:color="auto"/>
          </w:divBdr>
        </w:div>
      </w:divsChild>
    </w:div>
    <w:div w:id="1948466180">
      <w:bodyDiv w:val="1"/>
      <w:marLeft w:val="0"/>
      <w:marRight w:val="0"/>
      <w:marTop w:val="0"/>
      <w:marBottom w:val="0"/>
      <w:divBdr>
        <w:top w:val="none" w:sz="0" w:space="0" w:color="auto"/>
        <w:left w:val="none" w:sz="0" w:space="0" w:color="auto"/>
        <w:bottom w:val="none" w:sz="0" w:space="0" w:color="auto"/>
        <w:right w:val="none" w:sz="0" w:space="0" w:color="auto"/>
      </w:divBdr>
    </w:div>
    <w:div w:id="19619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1124</Words>
  <Characters>6408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物　理　部　会　報　告</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理　部　会　報　告</dc:title>
  <dc:creator>user</dc:creator>
  <cp:lastModifiedBy>kimura</cp:lastModifiedBy>
  <cp:revision>3</cp:revision>
  <cp:lastPrinted>2014-04-01T19:34:00Z</cp:lastPrinted>
  <dcterms:created xsi:type="dcterms:W3CDTF">2014-04-01T19:35:00Z</dcterms:created>
  <dcterms:modified xsi:type="dcterms:W3CDTF">2014-04-01T20:27:00Z</dcterms:modified>
</cp:coreProperties>
</file>